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F248E" w14:textId="49B0C597" w:rsidR="00CD032A" w:rsidRPr="006A1671" w:rsidRDefault="00C16243" w:rsidP="00331D8B">
      <w:pPr>
        <w:jc w:val="right"/>
        <w:rPr>
          <w:rFonts w:ascii="Times New Roman" w:hAnsi="Times New Roman" w:cs="Times New Roman"/>
        </w:rPr>
      </w:pPr>
      <w:r w:rsidRPr="006A1671">
        <w:rPr>
          <w:rFonts w:ascii="Times New Roman" w:hAnsi="Times New Roman" w:cs="Times New Roman"/>
        </w:rPr>
        <w:t>Modello 1</w:t>
      </w:r>
      <w:r w:rsidR="00CD032A" w:rsidRPr="006A1671">
        <w:rPr>
          <w:rFonts w:ascii="Times New Roman" w:hAnsi="Times New Roman" w:cs="Times New Roman"/>
        </w:rPr>
        <w:t xml:space="preserve"> </w:t>
      </w:r>
    </w:p>
    <w:p w14:paraId="7DB4E81D" w14:textId="0EB7AAC6" w:rsidR="000B4EED" w:rsidRPr="006A1671" w:rsidRDefault="000B4EED" w:rsidP="00CD032A">
      <w:pPr>
        <w:spacing w:after="0"/>
        <w:jc w:val="right"/>
        <w:rPr>
          <w:rFonts w:ascii="Times New Roman" w:hAnsi="Times New Roman" w:cs="Times New Roman"/>
        </w:rPr>
      </w:pPr>
      <w:r w:rsidRPr="006A1671">
        <w:rPr>
          <w:rFonts w:ascii="Times New Roman" w:hAnsi="Times New Roman" w:cs="Times New Roman"/>
        </w:rPr>
        <w:t xml:space="preserve">Al Comune di Castellana Grotte </w:t>
      </w:r>
    </w:p>
    <w:p w14:paraId="55D83744" w14:textId="4844986C" w:rsidR="000B4EED" w:rsidRPr="006A1671" w:rsidRDefault="000B4EED" w:rsidP="00CD032A">
      <w:pPr>
        <w:spacing w:after="0"/>
        <w:jc w:val="right"/>
        <w:rPr>
          <w:rFonts w:ascii="Times New Roman" w:hAnsi="Times New Roman" w:cs="Times New Roman"/>
        </w:rPr>
      </w:pPr>
      <w:r w:rsidRPr="006A1671">
        <w:rPr>
          <w:rFonts w:ascii="Times New Roman" w:hAnsi="Times New Roman" w:cs="Times New Roman"/>
        </w:rPr>
        <w:t xml:space="preserve">Settore II - </w:t>
      </w:r>
      <w:proofErr w:type="spellStart"/>
      <w:r w:rsidR="00CD032A" w:rsidRPr="006A1671">
        <w:rPr>
          <w:rFonts w:ascii="Times New Roman" w:eastAsia="Times New Roman" w:hAnsi="Times New Roman" w:cs="Times New Roman"/>
          <w:kern w:val="3"/>
          <w:lang w:val="fr-FR" w:eastAsia="it-IT"/>
        </w:rPr>
        <w:t>D</w:t>
      </w:r>
      <w:r w:rsidRPr="006A1671">
        <w:rPr>
          <w:rFonts w:ascii="Times New Roman" w:eastAsia="Times New Roman" w:hAnsi="Times New Roman" w:cs="Times New Roman"/>
          <w:kern w:val="3"/>
          <w:lang w:val="fr-FR" w:eastAsia="it-IT"/>
        </w:rPr>
        <w:t>iritti</w:t>
      </w:r>
      <w:proofErr w:type="spellEnd"/>
      <w:r w:rsidRPr="006A1671">
        <w:rPr>
          <w:rFonts w:ascii="Times New Roman" w:eastAsia="Times New Roman" w:hAnsi="Times New Roman" w:cs="Times New Roman"/>
          <w:kern w:val="3"/>
          <w:lang w:val="fr-FR" w:eastAsia="it-IT"/>
        </w:rPr>
        <w:t xml:space="preserve"> </w:t>
      </w:r>
      <w:proofErr w:type="spellStart"/>
      <w:r w:rsidRPr="006A1671">
        <w:rPr>
          <w:rFonts w:ascii="Times New Roman" w:eastAsia="Times New Roman" w:hAnsi="Times New Roman" w:cs="Times New Roman"/>
          <w:kern w:val="3"/>
          <w:lang w:val="fr-FR" w:eastAsia="it-IT"/>
        </w:rPr>
        <w:t>sociali</w:t>
      </w:r>
      <w:proofErr w:type="spellEnd"/>
      <w:r w:rsidRPr="006A1671">
        <w:rPr>
          <w:rFonts w:ascii="Times New Roman" w:eastAsia="Times New Roman" w:hAnsi="Times New Roman" w:cs="Times New Roman"/>
          <w:kern w:val="3"/>
          <w:lang w:val="fr-FR" w:eastAsia="it-IT"/>
        </w:rPr>
        <w:t xml:space="preserve"> – </w:t>
      </w:r>
      <w:proofErr w:type="spellStart"/>
      <w:r w:rsidR="00CD032A" w:rsidRPr="006A1671">
        <w:rPr>
          <w:rFonts w:ascii="Times New Roman" w:eastAsia="Times New Roman" w:hAnsi="Times New Roman" w:cs="Times New Roman"/>
          <w:kern w:val="3"/>
          <w:lang w:val="fr-FR" w:eastAsia="it-IT"/>
        </w:rPr>
        <w:t>P</w:t>
      </w:r>
      <w:r w:rsidRPr="006A1671">
        <w:rPr>
          <w:rFonts w:ascii="Times New Roman" w:eastAsia="Times New Roman" w:hAnsi="Times New Roman" w:cs="Times New Roman"/>
          <w:kern w:val="3"/>
          <w:lang w:val="fr-FR" w:eastAsia="it-IT"/>
        </w:rPr>
        <w:t>olitiche</w:t>
      </w:r>
      <w:proofErr w:type="spellEnd"/>
      <w:r w:rsidRPr="006A1671">
        <w:rPr>
          <w:rFonts w:ascii="Times New Roman" w:eastAsia="Times New Roman" w:hAnsi="Times New Roman" w:cs="Times New Roman"/>
          <w:kern w:val="3"/>
          <w:lang w:val="fr-FR" w:eastAsia="it-IT"/>
        </w:rPr>
        <w:t xml:space="preserve"> </w:t>
      </w:r>
      <w:proofErr w:type="spellStart"/>
      <w:r w:rsidRPr="006A1671">
        <w:rPr>
          <w:rFonts w:ascii="Times New Roman" w:eastAsia="Times New Roman" w:hAnsi="Times New Roman" w:cs="Times New Roman"/>
          <w:kern w:val="3"/>
          <w:lang w:val="fr-FR" w:eastAsia="it-IT"/>
        </w:rPr>
        <w:t>sociali</w:t>
      </w:r>
      <w:proofErr w:type="spellEnd"/>
      <w:r w:rsidRPr="006A1671">
        <w:rPr>
          <w:rFonts w:ascii="Times New Roman" w:eastAsia="Times New Roman" w:hAnsi="Times New Roman" w:cs="Times New Roman"/>
          <w:kern w:val="3"/>
          <w:lang w:val="fr-FR" w:eastAsia="it-IT"/>
        </w:rPr>
        <w:t xml:space="preserve"> e </w:t>
      </w:r>
      <w:proofErr w:type="spellStart"/>
      <w:r w:rsidR="00CD032A" w:rsidRPr="006A1671">
        <w:rPr>
          <w:rFonts w:ascii="Times New Roman" w:eastAsia="Times New Roman" w:hAnsi="Times New Roman" w:cs="Times New Roman"/>
          <w:kern w:val="3"/>
          <w:lang w:val="fr-FR" w:eastAsia="it-IT"/>
        </w:rPr>
        <w:t>F</w:t>
      </w:r>
      <w:r w:rsidRPr="006A1671">
        <w:rPr>
          <w:rFonts w:ascii="Times New Roman" w:eastAsia="Times New Roman" w:hAnsi="Times New Roman" w:cs="Times New Roman"/>
          <w:kern w:val="3"/>
          <w:lang w:val="fr-FR" w:eastAsia="it-IT"/>
        </w:rPr>
        <w:t>amiglia</w:t>
      </w:r>
      <w:proofErr w:type="spellEnd"/>
      <w:r w:rsidRPr="006A1671">
        <w:rPr>
          <w:rFonts w:ascii="Times New Roman" w:eastAsia="Times New Roman" w:hAnsi="Times New Roman" w:cs="Times New Roman"/>
          <w:kern w:val="3"/>
          <w:lang w:val="fr-FR" w:eastAsia="it-IT"/>
        </w:rPr>
        <w:t xml:space="preserve"> - </w:t>
      </w:r>
      <w:proofErr w:type="spellStart"/>
      <w:r w:rsidR="00CD032A" w:rsidRPr="006A1671">
        <w:rPr>
          <w:rFonts w:ascii="Times New Roman" w:eastAsia="Times New Roman" w:hAnsi="Times New Roman" w:cs="Times New Roman"/>
          <w:kern w:val="3"/>
          <w:lang w:val="fr-FR" w:eastAsia="it-IT"/>
        </w:rPr>
        <w:t>I</w:t>
      </w:r>
      <w:r w:rsidRPr="006A1671">
        <w:rPr>
          <w:rFonts w:ascii="Times New Roman" w:eastAsia="Times New Roman" w:hAnsi="Times New Roman" w:cs="Times New Roman"/>
          <w:kern w:val="3"/>
          <w:lang w:val="fr-FR" w:eastAsia="it-IT"/>
        </w:rPr>
        <w:t>struzione</w:t>
      </w:r>
      <w:proofErr w:type="spellEnd"/>
    </w:p>
    <w:p w14:paraId="7051FC81" w14:textId="77777777" w:rsidR="00331D8B" w:rsidRDefault="00331D8B" w:rsidP="00331D8B">
      <w:pPr>
        <w:rPr>
          <w:rFonts w:ascii="Times New Roman" w:hAnsi="Times New Roman" w:cs="Times New Roman"/>
          <w:b/>
        </w:rPr>
      </w:pPr>
    </w:p>
    <w:p w14:paraId="416436E2" w14:textId="3BFCDB5D" w:rsidR="00CD032A" w:rsidRPr="006A1671" w:rsidRDefault="00CD032A" w:rsidP="00331D8B">
      <w:pPr>
        <w:jc w:val="center"/>
        <w:rPr>
          <w:rFonts w:ascii="Times New Roman" w:hAnsi="Times New Roman" w:cs="Times New Roman"/>
          <w:b/>
        </w:rPr>
      </w:pPr>
      <w:r w:rsidRPr="006A1671">
        <w:rPr>
          <w:rFonts w:ascii="Times New Roman" w:hAnsi="Times New Roman" w:cs="Times New Roman"/>
          <w:b/>
          <w:bCs/>
        </w:rPr>
        <w:t xml:space="preserve">MANIFESTAZIONI D’INTERESSE CON RICHIESTA DI PREVENTIVO AI FINI DELL’AFFIDAMENTO DIRETTO, EX ART. </w:t>
      </w:r>
      <w:r w:rsidR="00331D8B">
        <w:rPr>
          <w:rFonts w:ascii="Times New Roman" w:hAnsi="Times New Roman" w:cs="Times New Roman"/>
          <w:b/>
          <w:bCs/>
        </w:rPr>
        <w:t>50</w:t>
      </w:r>
      <w:r w:rsidR="00331D8B" w:rsidRPr="00331D8B">
        <w:t xml:space="preserve"> </w:t>
      </w:r>
      <w:r w:rsidR="00331D8B" w:rsidRPr="00331D8B">
        <w:rPr>
          <w:rFonts w:ascii="Times New Roman" w:hAnsi="Times New Roman" w:cs="Times New Roman"/>
          <w:b/>
          <w:bCs/>
        </w:rPr>
        <w:t>COMMA 1, LETT. B), DEL D. LGS. N. 36/2023</w:t>
      </w:r>
      <w:r w:rsidR="00331D8B">
        <w:rPr>
          <w:rFonts w:ascii="Times New Roman" w:hAnsi="Times New Roman" w:cs="Times New Roman"/>
          <w:b/>
          <w:bCs/>
        </w:rPr>
        <w:t xml:space="preserve"> </w:t>
      </w:r>
      <w:r w:rsidRPr="006A1671">
        <w:rPr>
          <w:rFonts w:ascii="Times New Roman" w:hAnsi="Times New Roman" w:cs="Times New Roman"/>
          <w:b/>
          <w:bCs/>
        </w:rPr>
        <w:t xml:space="preserve">TRAMITE M.E.PA. </w:t>
      </w:r>
      <w:r w:rsidR="00A41640" w:rsidRPr="006A1671">
        <w:rPr>
          <w:rFonts w:ascii="Times New Roman" w:hAnsi="Times New Roman" w:cs="Times New Roman"/>
          <w:b/>
          <w:bCs/>
        </w:rPr>
        <w:t xml:space="preserve">DELL’INCARICO </w:t>
      </w:r>
      <w:r w:rsidR="00496D5C" w:rsidRPr="00496D5C">
        <w:rPr>
          <w:rFonts w:ascii="Times New Roman" w:hAnsi="Times New Roman" w:cs="Times New Roman"/>
          <w:b/>
          <w:bCs/>
        </w:rPr>
        <w:t xml:space="preserve">TECNICO PER LA PROGETTAZIONE DEL “SERVIZIO DI TRASPORTO SCOLASTICO CON SCUOLABUS” AI SENSI DELL’ART. </w:t>
      </w:r>
      <w:proofErr w:type="gramStart"/>
      <w:r w:rsidR="00496D5C" w:rsidRPr="00496D5C">
        <w:rPr>
          <w:rFonts w:ascii="Times New Roman" w:hAnsi="Times New Roman" w:cs="Times New Roman"/>
          <w:b/>
          <w:bCs/>
        </w:rPr>
        <w:t>41,  COMMA</w:t>
      </w:r>
      <w:proofErr w:type="gramEnd"/>
      <w:r w:rsidR="00496D5C" w:rsidRPr="00496D5C">
        <w:rPr>
          <w:rFonts w:ascii="Times New Roman" w:hAnsi="Times New Roman" w:cs="Times New Roman"/>
          <w:b/>
          <w:bCs/>
        </w:rPr>
        <w:t xml:space="preserve"> 12, DEL D. LGS. N. 36/2023</w:t>
      </w:r>
    </w:p>
    <w:p w14:paraId="4DEC1D27" w14:textId="02505BAC" w:rsidR="008F6911" w:rsidRPr="006A1671" w:rsidRDefault="008F6911" w:rsidP="008F6911">
      <w:pPr>
        <w:jc w:val="both"/>
        <w:rPr>
          <w:rFonts w:ascii="Times New Roman" w:hAnsi="Times New Roman" w:cs="Times New Roman"/>
        </w:rPr>
      </w:pPr>
      <w:r w:rsidRPr="006A1671">
        <w:rPr>
          <w:rFonts w:ascii="Times New Roman" w:hAnsi="Times New Roman" w:cs="Times New Roman"/>
        </w:rPr>
        <w:t>Il/la sottoscritto/a</w:t>
      </w:r>
      <w:r w:rsidR="00D86D68" w:rsidRPr="00D86D68">
        <w:rPr>
          <w:rFonts w:ascii="Times New Roman" w:hAnsi="Times New Roman" w:cs="Times New Roman"/>
        </w:rPr>
        <w:t>_________________________________________________________________________</w:t>
      </w:r>
    </w:p>
    <w:p w14:paraId="7627433F" w14:textId="43C43EC1" w:rsidR="008F6911" w:rsidRPr="006A1671" w:rsidRDefault="008F6911" w:rsidP="008F6911">
      <w:pPr>
        <w:jc w:val="both"/>
        <w:rPr>
          <w:rFonts w:ascii="Times New Roman" w:hAnsi="Times New Roman" w:cs="Times New Roman"/>
        </w:rPr>
      </w:pPr>
      <w:r w:rsidRPr="006A1671">
        <w:rPr>
          <w:rFonts w:ascii="Times New Roman" w:hAnsi="Times New Roman" w:cs="Times New Roman"/>
        </w:rPr>
        <w:t xml:space="preserve">nato a ___________________________________________ </w:t>
      </w:r>
      <w:proofErr w:type="gramStart"/>
      <w:r w:rsidRPr="006A1671">
        <w:rPr>
          <w:rFonts w:ascii="Times New Roman" w:hAnsi="Times New Roman" w:cs="Times New Roman"/>
        </w:rPr>
        <w:t>( _</w:t>
      </w:r>
      <w:proofErr w:type="gramEnd"/>
      <w:r w:rsidRPr="006A1671">
        <w:rPr>
          <w:rFonts w:ascii="Times New Roman" w:hAnsi="Times New Roman" w:cs="Times New Roman"/>
        </w:rPr>
        <w:t xml:space="preserve">_____ ) il </w:t>
      </w:r>
      <w:r w:rsidR="006A1671" w:rsidRPr="006A1671">
        <w:rPr>
          <w:rFonts w:ascii="Times New Roman" w:eastAsia="Times New Roman" w:hAnsi="Times New Roman" w:cs="Times New Roman"/>
          <w:color w:val="222222"/>
          <w:shd w:val="clear" w:color="auto" w:fill="FFFFFF"/>
          <w:lang w:eastAsia="zh-CN"/>
        </w:rPr>
        <w:t>____________________</w:t>
      </w:r>
      <w:r w:rsidR="00D86D68" w:rsidRPr="00D86D68">
        <w:rPr>
          <w:rFonts w:ascii="Times New Roman" w:eastAsia="Times New Roman" w:hAnsi="Times New Roman" w:cs="Times New Roman"/>
          <w:color w:val="222222"/>
          <w:shd w:val="clear" w:color="auto" w:fill="FFFFFF"/>
          <w:lang w:eastAsia="zh-CN"/>
        </w:rPr>
        <w:t>________</w:t>
      </w:r>
    </w:p>
    <w:p w14:paraId="5B4BBF2C" w14:textId="16E5E9F8" w:rsidR="008F6911" w:rsidRPr="006A1671" w:rsidRDefault="008F6911" w:rsidP="008F6911">
      <w:pPr>
        <w:jc w:val="both"/>
        <w:rPr>
          <w:rFonts w:ascii="Times New Roman" w:hAnsi="Times New Roman" w:cs="Times New Roman"/>
        </w:rPr>
      </w:pPr>
      <w:r w:rsidRPr="006A1671">
        <w:rPr>
          <w:rFonts w:ascii="Times New Roman" w:hAnsi="Times New Roman" w:cs="Times New Roman"/>
        </w:rPr>
        <w:t xml:space="preserve">residente a _______________________ </w:t>
      </w:r>
      <w:proofErr w:type="gramStart"/>
      <w:r w:rsidRPr="006A1671">
        <w:rPr>
          <w:rFonts w:ascii="Times New Roman" w:hAnsi="Times New Roman" w:cs="Times New Roman"/>
        </w:rPr>
        <w:t>( _</w:t>
      </w:r>
      <w:proofErr w:type="gramEnd"/>
      <w:r w:rsidRPr="006A1671">
        <w:rPr>
          <w:rFonts w:ascii="Times New Roman" w:hAnsi="Times New Roman" w:cs="Times New Roman"/>
        </w:rPr>
        <w:t>___ ) in Via __________________</w:t>
      </w:r>
      <w:bookmarkStart w:id="0" w:name="_Hlk141872841"/>
      <w:r w:rsidRPr="006A1671">
        <w:rPr>
          <w:rFonts w:ascii="Times New Roman" w:hAnsi="Times New Roman" w:cs="Times New Roman"/>
        </w:rPr>
        <w:t xml:space="preserve">___________ </w:t>
      </w:r>
      <w:bookmarkEnd w:id="0"/>
      <w:r w:rsidRPr="006A1671">
        <w:rPr>
          <w:rFonts w:ascii="Times New Roman" w:hAnsi="Times New Roman" w:cs="Times New Roman"/>
        </w:rPr>
        <w:t>n.</w:t>
      </w:r>
      <w:bookmarkStart w:id="1" w:name="_Hlk141872932"/>
      <w:r w:rsidRPr="006A1671">
        <w:rPr>
          <w:rFonts w:ascii="Times New Roman" w:hAnsi="Times New Roman" w:cs="Times New Roman"/>
        </w:rPr>
        <w:t xml:space="preserve"> </w:t>
      </w:r>
      <w:bookmarkStart w:id="2" w:name="_Hlk141872094"/>
      <w:r w:rsidRPr="006A1671">
        <w:rPr>
          <w:rFonts w:ascii="Times New Roman" w:hAnsi="Times New Roman" w:cs="Times New Roman"/>
        </w:rPr>
        <w:t>____</w:t>
      </w:r>
      <w:bookmarkEnd w:id="2"/>
      <w:r w:rsidR="00D86D68" w:rsidRPr="006A1671">
        <w:rPr>
          <w:rFonts w:ascii="Times New Roman" w:hAnsi="Times New Roman" w:cs="Times New Roman"/>
        </w:rPr>
        <w:t>_______</w:t>
      </w:r>
      <w:bookmarkEnd w:id="1"/>
    </w:p>
    <w:p w14:paraId="03F1DB6C" w14:textId="70B24E1E" w:rsidR="008F6911" w:rsidRPr="006A1671" w:rsidRDefault="008F6911" w:rsidP="008F6911">
      <w:pPr>
        <w:jc w:val="both"/>
        <w:rPr>
          <w:rFonts w:ascii="Times New Roman" w:hAnsi="Times New Roman" w:cs="Times New Roman"/>
        </w:rPr>
      </w:pPr>
      <w:r w:rsidRPr="006A1671">
        <w:rPr>
          <w:rFonts w:ascii="Times New Roman" w:hAnsi="Times New Roman" w:cs="Times New Roman"/>
        </w:rPr>
        <w:t xml:space="preserve">in qualità di </w:t>
      </w:r>
    </w:p>
    <w:p w14:paraId="707B68F1" w14:textId="77777777" w:rsidR="008F6911" w:rsidRPr="006A1671" w:rsidRDefault="008F6911" w:rsidP="008F6911">
      <w:pPr>
        <w:jc w:val="both"/>
        <w:rPr>
          <w:rFonts w:ascii="Times New Roman" w:hAnsi="Times New Roman" w:cs="Times New Roman"/>
        </w:rPr>
      </w:pPr>
      <w:r w:rsidRPr="006A1671">
        <w:rPr>
          <w:rFonts w:ascii="Times New Roman" w:hAnsi="Times New Roman" w:cs="Times New Roman"/>
        </w:rPr>
        <w:t> Libero Professionista</w:t>
      </w:r>
    </w:p>
    <w:p w14:paraId="4975D3EB" w14:textId="4E099A62" w:rsidR="008F6911" w:rsidRPr="006A1671" w:rsidRDefault="008F6911" w:rsidP="008F6911">
      <w:pPr>
        <w:jc w:val="both"/>
        <w:rPr>
          <w:rFonts w:ascii="Times New Roman" w:hAnsi="Times New Roman" w:cs="Times New Roman"/>
        </w:rPr>
      </w:pPr>
      <w:r w:rsidRPr="006A1671">
        <w:rPr>
          <w:rFonts w:ascii="Times New Roman" w:hAnsi="Times New Roman" w:cs="Times New Roman"/>
        </w:rPr>
        <w:t> Legale rappresentante dello Studio Associato/ della Società/ del Consorzio stabile</w:t>
      </w:r>
      <w:r w:rsidR="009B002D">
        <w:rPr>
          <w:rFonts w:ascii="Times New Roman" w:hAnsi="Times New Roman" w:cs="Times New Roman"/>
        </w:rPr>
        <w:t xml:space="preserve">: </w:t>
      </w:r>
    </w:p>
    <w:p w14:paraId="3890DC4D" w14:textId="7AE4200D" w:rsidR="008F6911" w:rsidRPr="006A1671" w:rsidRDefault="008F6911" w:rsidP="008F6911">
      <w:pPr>
        <w:jc w:val="both"/>
        <w:rPr>
          <w:rFonts w:ascii="Times New Roman" w:hAnsi="Times New Roman" w:cs="Times New Roman"/>
        </w:rPr>
      </w:pPr>
      <w:r w:rsidRPr="006A1671">
        <w:rPr>
          <w:rFonts w:ascii="Times New Roman" w:hAnsi="Times New Roman" w:cs="Times New Roman"/>
        </w:rPr>
        <w:t>con studio/sede legale a __________________________ Via _________________________ n. ___</w:t>
      </w:r>
      <w:r w:rsidR="009B002D" w:rsidRPr="006A1671">
        <w:rPr>
          <w:rFonts w:ascii="Times New Roman" w:hAnsi="Times New Roman" w:cs="Times New Roman"/>
        </w:rPr>
        <w:t>________</w:t>
      </w:r>
    </w:p>
    <w:p w14:paraId="28605A01" w14:textId="7D6FA943" w:rsidR="008F6911" w:rsidRPr="006A1671" w:rsidRDefault="008F6911" w:rsidP="008F6911">
      <w:pPr>
        <w:jc w:val="both"/>
        <w:rPr>
          <w:rFonts w:ascii="Times New Roman" w:hAnsi="Times New Roman" w:cs="Times New Roman"/>
        </w:rPr>
      </w:pPr>
      <w:r w:rsidRPr="006A1671">
        <w:rPr>
          <w:rFonts w:ascii="Times New Roman" w:hAnsi="Times New Roman" w:cs="Times New Roman"/>
        </w:rPr>
        <w:t>cod. fiscale ________________________________ partita iva ______________________________</w:t>
      </w:r>
      <w:r w:rsidR="009B002D" w:rsidRPr="006A1671">
        <w:rPr>
          <w:rFonts w:ascii="Times New Roman" w:hAnsi="Times New Roman" w:cs="Times New Roman"/>
        </w:rPr>
        <w:t>_______</w:t>
      </w:r>
    </w:p>
    <w:p w14:paraId="13699EA6" w14:textId="5A1E01DD" w:rsidR="008F6911" w:rsidRPr="006A1671" w:rsidRDefault="008F6911" w:rsidP="008F6911">
      <w:pPr>
        <w:jc w:val="both"/>
        <w:rPr>
          <w:rFonts w:ascii="Times New Roman" w:hAnsi="Times New Roman" w:cs="Times New Roman"/>
        </w:rPr>
      </w:pPr>
      <w:r w:rsidRPr="006A1671">
        <w:rPr>
          <w:rFonts w:ascii="Times New Roman" w:hAnsi="Times New Roman" w:cs="Times New Roman"/>
        </w:rPr>
        <w:t>Tel. _________________ fax ___________________ e-mail _______________________________</w:t>
      </w:r>
      <w:r w:rsidR="009B002D" w:rsidRPr="006A1671">
        <w:rPr>
          <w:rFonts w:ascii="Times New Roman" w:hAnsi="Times New Roman" w:cs="Times New Roman"/>
        </w:rPr>
        <w:t>_______</w:t>
      </w:r>
    </w:p>
    <w:p w14:paraId="55F80851" w14:textId="77777777" w:rsidR="008F6911" w:rsidRPr="006A1671" w:rsidRDefault="008F6911" w:rsidP="008F6911">
      <w:pPr>
        <w:jc w:val="both"/>
        <w:rPr>
          <w:rFonts w:ascii="Times New Roman" w:hAnsi="Times New Roman" w:cs="Times New Roman"/>
        </w:rPr>
      </w:pPr>
      <w:r w:rsidRPr="006A1671">
        <w:rPr>
          <w:rFonts w:ascii="Times New Roman" w:hAnsi="Times New Roman" w:cs="Times New Roman"/>
        </w:rPr>
        <w:t>PEC _________________________________</w:t>
      </w:r>
    </w:p>
    <w:p w14:paraId="2763E63E" w14:textId="4D83382E" w:rsidR="008F6911" w:rsidRPr="006A1671" w:rsidRDefault="008F6911" w:rsidP="008F6911">
      <w:pPr>
        <w:jc w:val="both"/>
        <w:rPr>
          <w:rFonts w:ascii="Times New Roman" w:hAnsi="Times New Roman" w:cs="Times New Roman"/>
        </w:rPr>
      </w:pPr>
      <w:r w:rsidRPr="006A1671">
        <w:rPr>
          <w:rFonts w:ascii="Times New Roman" w:hAnsi="Times New Roman" w:cs="Times New Roman"/>
        </w:rPr>
        <w:t> Capogruppo del Raggruppamento temporaneo □ cos</w:t>
      </w:r>
      <w:r w:rsidR="008307AA" w:rsidRPr="006A1671">
        <w:rPr>
          <w:rFonts w:ascii="Times New Roman" w:hAnsi="Times New Roman" w:cs="Times New Roman"/>
        </w:rPr>
        <w:t>ti</w:t>
      </w:r>
      <w:r w:rsidRPr="006A1671">
        <w:rPr>
          <w:rFonts w:ascii="Times New Roman" w:hAnsi="Times New Roman" w:cs="Times New Roman"/>
        </w:rPr>
        <w:t>tuito / □ da cos</w:t>
      </w:r>
      <w:r w:rsidR="008307AA" w:rsidRPr="006A1671">
        <w:rPr>
          <w:rFonts w:ascii="Times New Roman" w:hAnsi="Times New Roman" w:cs="Times New Roman"/>
        </w:rPr>
        <w:t>tit</w:t>
      </w:r>
      <w:r w:rsidRPr="006A1671">
        <w:rPr>
          <w:rFonts w:ascii="Times New Roman" w:hAnsi="Times New Roman" w:cs="Times New Roman"/>
        </w:rPr>
        <w:t xml:space="preserve">uire tra: </w:t>
      </w:r>
      <w:r w:rsidRPr="006A1671">
        <w:rPr>
          <w:rFonts w:ascii="Times New Roman" w:hAnsi="Times New Roman" w:cs="Times New Roman"/>
          <w:i/>
          <w:iCs/>
        </w:rPr>
        <w:t>(specificare)</w:t>
      </w:r>
    </w:p>
    <w:p w14:paraId="6CBA2644" w14:textId="45FE3747" w:rsidR="009B002D" w:rsidRPr="006A1671" w:rsidRDefault="009B002D" w:rsidP="009B002D">
      <w:pPr>
        <w:suppressAutoHyphens/>
        <w:spacing w:after="0" w:line="240" w:lineRule="auto"/>
        <w:ind w:left="709"/>
        <w:jc w:val="both"/>
        <w:rPr>
          <w:rFonts w:ascii="Times New Roman" w:eastAsia="Times New Roman" w:hAnsi="Times New Roman" w:cs="Times New Roman"/>
          <w:color w:val="222222"/>
          <w:shd w:val="clear" w:color="auto" w:fill="FFFFFF"/>
          <w:lang w:eastAsia="zh-CN"/>
        </w:rPr>
      </w:pPr>
      <w:r w:rsidRPr="006A1671">
        <w:rPr>
          <w:rFonts w:ascii="Times New Roman" w:eastAsia="Times New Roman" w:hAnsi="Times New Roman" w:cs="Times New Roman"/>
          <w:color w:val="222222"/>
          <w:shd w:val="clear" w:color="auto" w:fill="FFFFFF"/>
          <w:lang w:eastAsia="zh-CN"/>
        </w:rPr>
        <w:t>_________________________________________________________________________________</w:t>
      </w:r>
    </w:p>
    <w:p w14:paraId="3C5AFDEF" w14:textId="77777777" w:rsidR="009B002D" w:rsidRPr="006A1671" w:rsidRDefault="009B002D" w:rsidP="009B002D">
      <w:pPr>
        <w:suppressAutoHyphens/>
        <w:spacing w:after="0" w:line="240" w:lineRule="auto"/>
        <w:ind w:left="709"/>
        <w:jc w:val="both"/>
        <w:rPr>
          <w:rFonts w:ascii="Times New Roman" w:eastAsia="Times New Roman" w:hAnsi="Times New Roman" w:cs="Times New Roman"/>
          <w:color w:val="222222"/>
          <w:shd w:val="clear" w:color="auto" w:fill="FFFFFF"/>
          <w:lang w:eastAsia="zh-CN"/>
        </w:rPr>
      </w:pPr>
      <w:r w:rsidRPr="006A1671">
        <w:rPr>
          <w:rFonts w:ascii="Times New Roman" w:eastAsia="Times New Roman" w:hAnsi="Times New Roman" w:cs="Times New Roman"/>
          <w:color w:val="222222"/>
          <w:shd w:val="clear" w:color="auto" w:fill="FFFFFF"/>
          <w:lang w:eastAsia="zh-CN"/>
        </w:rPr>
        <w:t>_________________________________________________________________________________</w:t>
      </w:r>
    </w:p>
    <w:p w14:paraId="09CC7DCA" w14:textId="77777777" w:rsidR="009B002D" w:rsidRPr="006A1671" w:rsidRDefault="009B002D" w:rsidP="009B002D">
      <w:pPr>
        <w:suppressAutoHyphens/>
        <w:spacing w:after="0" w:line="240" w:lineRule="auto"/>
        <w:ind w:left="709"/>
        <w:jc w:val="both"/>
        <w:rPr>
          <w:rFonts w:ascii="Times New Roman" w:eastAsia="Times New Roman" w:hAnsi="Times New Roman" w:cs="Times New Roman"/>
          <w:color w:val="222222"/>
          <w:shd w:val="clear" w:color="auto" w:fill="FFFFFF"/>
          <w:lang w:eastAsia="zh-CN"/>
        </w:rPr>
      </w:pPr>
      <w:r w:rsidRPr="006A1671">
        <w:rPr>
          <w:rFonts w:ascii="Times New Roman" w:eastAsia="Times New Roman" w:hAnsi="Times New Roman" w:cs="Times New Roman"/>
          <w:color w:val="222222"/>
          <w:shd w:val="clear" w:color="auto" w:fill="FFFFFF"/>
          <w:lang w:eastAsia="zh-CN"/>
        </w:rPr>
        <w:t>_________________________________________________________________________________</w:t>
      </w:r>
    </w:p>
    <w:p w14:paraId="09E70AF8" w14:textId="05025832" w:rsidR="008F6911" w:rsidRPr="006A1671" w:rsidRDefault="008F6911" w:rsidP="008F6911">
      <w:pPr>
        <w:jc w:val="both"/>
        <w:rPr>
          <w:rFonts w:ascii="Times New Roman" w:hAnsi="Times New Roman" w:cs="Times New Roman"/>
        </w:rPr>
      </w:pPr>
    </w:p>
    <w:p w14:paraId="4555371D" w14:textId="0CBB5636" w:rsidR="000B4EED" w:rsidRPr="006A1671" w:rsidRDefault="000B4EED" w:rsidP="000B4EED">
      <w:pPr>
        <w:jc w:val="center"/>
        <w:rPr>
          <w:rFonts w:ascii="Times New Roman" w:hAnsi="Times New Roman" w:cs="Times New Roman"/>
        </w:rPr>
      </w:pPr>
      <w:r w:rsidRPr="006A1671">
        <w:rPr>
          <w:rFonts w:ascii="Times New Roman" w:hAnsi="Times New Roman" w:cs="Times New Roman"/>
        </w:rPr>
        <w:t>COMUNICA LA VOLONTA’</w:t>
      </w:r>
    </w:p>
    <w:p w14:paraId="0AC8867E" w14:textId="6E8728DE" w:rsidR="009B03EC" w:rsidRPr="006A1671" w:rsidRDefault="000B4EED" w:rsidP="000B4EED">
      <w:pPr>
        <w:jc w:val="both"/>
        <w:rPr>
          <w:rFonts w:ascii="Times New Roman" w:hAnsi="Times New Roman" w:cs="Times New Roman"/>
        </w:rPr>
      </w:pPr>
      <w:r w:rsidRPr="006A1671">
        <w:rPr>
          <w:rFonts w:ascii="Times New Roman" w:hAnsi="Times New Roman" w:cs="Times New Roman"/>
        </w:rPr>
        <w:t xml:space="preserve">di presentare la propria </w:t>
      </w:r>
      <w:r w:rsidR="00CD032A" w:rsidRPr="006A1671">
        <w:rPr>
          <w:rFonts w:ascii="Times New Roman" w:hAnsi="Times New Roman" w:cs="Times New Roman"/>
        </w:rPr>
        <w:t>manifestazione di interesse</w:t>
      </w:r>
      <w:r w:rsidRPr="006A1671">
        <w:rPr>
          <w:rFonts w:ascii="Times New Roman" w:hAnsi="Times New Roman" w:cs="Times New Roman"/>
        </w:rPr>
        <w:t xml:space="preserve"> </w:t>
      </w:r>
      <w:r w:rsidR="00CD032A" w:rsidRPr="006A1671">
        <w:rPr>
          <w:rFonts w:ascii="Times New Roman" w:hAnsi="Times New Roman" w:cs="Times New Roman"/>
        </w:rPr>
        <w:t xml:space="preserve">con preventivo </w:t>
      </w:r>
      <w:r w:rsidRPr="006A1671">
        <w:rPr>
          <w:rFonts w:ascii="Times New Roman" w:hAnsi="Times New Roman" w:cs="Times New Roman"/>
        </w:rPr>
        <w:t>per l'affidamento de</w:t>
      </w:r>
      <w:r w:rsidR="00CD032A" w:rsidRPr="006A1671">
        <w:rPr>
          <w:rFonts w:ascii="Times New Roman" w:hAnsi="Times New Roman" w:cs="Times New Roman"/>
        </w:rPr>
        <w:t>ll</w:t>
      </w:r>
      <w:r w:rsidR="004C11EA" w:rsidRPr="006A1671">
        <w:rPr>
          <w:rFonts w:ascii="Times New Roman" w:hAnsi="Times New Roman" w:cs="Times New Roman"/>
        </w:rPr>
        <w:t>’incarico</w:t>
      </w:r>
      <w:r w:rsidR="00CD032A" w:rsidRPr="006A1671">
        <w:rPr>
          <w:rFonts w:ascii="Times New Roman" w:hAnsi="Times New Roman" w:cs="Times New Roman"/>
        </w:rPr>
        <w:t xml:space="preserve"> </w:t>
      </w:r>
      <w:r w:rsidR="00496D5C" w:rsidRPr="00496D5C">
        <w:rPr>
          <w:rFonts w:ascii="Times New Roman" w:hAnsi="Times New Roman" w:cs="Times New Roman"/>
          <w:sz w:val="23"/>
          <w:szCs w:val="23"/>
        </w:rPr>
        <w:t xml:space="preserve">tecnico per la progettazione del “servizio di trasporto scolastico con scuolabus” </w:t>
      </w:r>
      <w:r w:rsidR="0028283D">
        <w:rPr>
          <w:rFonts w:ascii="Times New Roman" w:hAnsi="Times New Roman" w:cs="Times New Roman"/>
          <w:sz w:val="23"/>
          <w:szCs w:val="23"/>
        </w:rPr>
        <w:t xml:space="preserve">per gli </w:t>
      </w:r>
      <w:proofErr w:type="spellStart"/>
      <w:r w:rsidR="0028283D">
        <w:rPr>
          <w:rFonts w:ascii="Times New Roman" w:hAnsi="Times New Roman" w:cs="Times New Roman"/>
          <w:sz w:val="23"/>
          <w:szCs w:val="23"/>
        </w:rPr>
        <w:t>a.s.</w:t>
      </w:r>
      <w:proofErr w:type="spellEnd"/>
      <w:r w:rsidR="0028283D">
        <w:rPr>
          <w:rFonts w:ascii="Times New Roman" w:hAnsi="Times New Roman" w:cs="Times New Roman"/>
          <w:sz w:val="23"/>
          <w:szCs w:val="23"/>
        </w:rPr>
        <w:t xml:space="preserve"> 2024/2025 – 2025/2026 – 2026/2027, </w:t>
      </w:r>
      <w:r w:rsidR="00496D5C" w:rsidRPr="00496D5C">
        <w:rPr>
          <w:rFonts w:ascii="Times New Roman" w:hAnsi="Times New Roman" w:cs="Times New Roman"/>
          <w:sz w:val="23"/>
          <w:szCs w:val="23"/>
        </w:rPr>
        <w:t>ai sensi dell’art. 41, comma 12, del d. lgs. n. 36/2023.</w:t>
      </w:r>
      <w:r w:rsidR="00496D5C">
        <w:rPr>
          <w:sz w:val="23"/>
          <w:szCs w:val="23"/>
        </w:rPr>
        <w:t xml:space="preserve"> </w:t>
      </w:r>
    </w:p>
    <w:p w14:paraId="5FDE2F3C" w14:textId="41759C0C" w:rsidR="000B4EED" w:rsidRPr="006A1671" w:rsidRDefault="000B4EED" w:rsidP="000B4EED">
      <w:pPr>
        <w:jc w:val="both"/>
        <w:rPr>
          <w:rFonts w:ascii="Times New Roman" w:hAnsi="Times New Roman" w:cs="Times New Roman"/>
        </w:rPr>
      </w:pPr>
      <w:r w:rsidRPr="006A1671">
        <w:rPr>
          <w:rFonts w:ascii="Times New Roman" w:hAnsi="Times New Roman" w:cs="Times New Roman"/>
        </w:rPr>
        <w:t xml:space="preserve">In conformità alle disposizioni di cui agli artt. 46 e 47 del DPR 445/2000 e </w:t>
      </w:r>
      <w:proofErr w:type="spellStart"/>
      <w:r w:rsidRPr="006A1671">
        <w:rPr>
          <w:rFonts w:ascii="Times New Roman" w:hAnsi="Times New Roman" w:cs="Times New Roman"/>
        </w:rPr>
        <w:t>s.m.i.</w:t>
      </w:r>
      <w:proofErr w:type="spellEnd"/>
      <w:r w:rsidRPr="006A1671">
        <w:rPr>
          <w:rFonts w:ascii="Times New Roman" w:hAnsi="Times New Roman" w:cs="Times New Roman"/>
        </w:rPr>
        <w:t xml:space="preserve">, consapevole della responsabilità penale cui può andare incontro in caso di rilascio di affermazioni e dichiarazioni mendaci, di uso di atti falsi e delle relative sanzioni penali di cui all'art. 76 del medesimo D.P.R. 445/200 e </w:t>
      </w:r>
      <w:proofErr w:type="spellStart"/>
      <w:r w:rsidRPr="006A1671">
        <w:rPr>
          <w:rFonts w:ascii="Times New Roman" w:hAnsi="Times New Roman" w:cs="Times New Roman"/>
        </w:rPr>
        <w:t>s.m.i.</w:t>
      </w:r>
      <w:proofErr w:type="spellEnd"/>
      <w:r w:rsidRPr="006A1671">
        <w:rPr>
          <w:rFonts w:ascii="Times New Roman" w:hAnsi="Times New Roman" w:cs="Times New Roman"/>
        </w:rPr>
        <w:t xml:space="preserve">, nonché delle conseguenze amministrative di esclusione dalle gare di cui </w:t>
      </w:r>
      <w:r w:rsidRPr="00496D5C">
        <w:rPr>
          <w:rFonts w:ascii="Times New Roman" w:hAnsi="Times New Roman" w:cs="Times New Roman"/>
        </w:rPr>
        <w:t xml:space="preserve">al D. Lgs. </w:t>
      </w:r>
      <w:r w:rsidR="00496D5C" w:rsidRPr="00496D5C">
        <w:rPr>
          <w:rFonts w:ascii="Times New Roman" w:hAnsi="Times New Roman" w:cs="Times New Roman"/>
        </w:rPr>
        <w:t>36</w:t>
      </w:r>
      <w:r w:rsidRPr="00496D5C">
        <w:rPr>
          <w:rFonts w:ascii="Times New Roman" w:hAnsi="Times New Roman" w:cs="Times New Roman"/>
        </w:rPr>
        <w:t>/20</w:t>
      </w:r>
      <w:r w:rsidR="00496D5C" w:rsidRPr="00496D5C">
        <w:rPr>
          <w:rFonts w:ascii="Times New Roman" w:hAnsi="Times New Roman" w:cs="Times New Roman"/>
        </w:rPr>
        <w:t>23</w:t>
      </w:r>
    </w:p>
    <w:p w14:paraId="457EBFBE" w14:textId="77777777" w:rsidR="00331D8B" w:rsidRDefault="00331D8B" w:rsidP="007E1737">
      <w:pPr>
        <w:jc w:val="center"/>
        <w:rPr>
          <w:rFonts w:ascii="Times New Roman" w:hAnsi="Times New Roman" w:cs="Times New Roman"/>
        </w:rPr>
      </w:pPr>
    </w:p>
    <w:p w14:paraId="3FB2D328" w14:textId="77777777" w:rsidR="00331D8B" w:rsidRDefault="00331D8B" w:rsidP="007E1737">
      <w:pPr>
        <w:jc w:val="center"/>
        <w:rPr>
          <w:rFonts w:ascii="Times New Roman" w:hAnsi="Times New Roman" w:cs="Times New Roman"/>
        </w:rPr>
      </w:pPr>
    </w:p>
    <w:p w14:paraId="11114EF4" w14:textId="2A8EB497" w:rsidR="007E1737" w:rsidRPr="006A1671" w:rsidRDefault="000B4EED" w:rsidP="007E1737">
      <w:pPr>
        <w:jc w:val="center"/>
        <w:rPr>
          <w:rFonts w:ascii="Times New Roman" w:hAnsi="Times New Roman" w:cs="Times New Roman"/>
        </w:rPr>
      </w:pPr>
      <w:r w:rsidRPr="006A1671">
        <w:rPr>
          <w:rFonts w:ascii="Times New Roman" w:hAnsi="Times New Roman" w:cs="Times New Roman"/>
        </w:rPr>
        <w:lastRenderedPageBreak/>
        <w:t>DICHIARA</w:t>
      </w:r>
    </w:p>
    <w:p w14:paraId="7BC9437C" w14:textId="58D1E556" w:rsidR="007E1737" w:rsidRPr="00331D8B" w:rsidRDefault="007E1737" w:rsidP="00331D8B">
      <w:pPr>
        <w:pStyle w:val="Paragrafoelenco"/>
        <w:numPr>
          <w:ilvl w:val="0"/>
          <w:numId w:val="24"/>
        </w:numPr>
        <w:suppressAutoHyphens/>
        <w:spacing w:after="0" w:line="240" w:lineRule="auto"/>
        <w:jc w:val="both"/>
        <w:rPr>
          <w:rFonts w:ascii="Times New Roman" w:eastAsia="Times New Roman" w:hAnsi="Times New Roman" w:cs="Times New Roman"/>
          <w:lang w:eastAsia="zh-CN"/>
        </w:rPr>
      </w:pPr>
      <w:r w:rsidRPr="00331D8B">
        <w:rPr>
          <w:rFonts w:ascii="Times New Roman" w:eastAsia="Times New Roman" w:hAnsi="Times New Roman" w:cs="Times New Roman"/>
          <w:bCs/>
          <w:lang w:eastAsia="zh-CN"/>
        </w:rPr>
        <w:t>che non ricorre alcuna delle cause di esclusione previste dagli artt.</w:t>
      </w:r>
      <w:bookmarkStart w:id="3" w:name="_Hlk141790223"/>
      <w:r w:rsidRPr="00331D8B">
        <w:rPr>
          <w:rFonts w:ascii="Times New Roman" w:eastAsia="Times New Roman" w:hAnsi="Times New Roman" w:cs="Times New Roman"/>
          <w:bCs/>
          <w:lang w:eastAsia="zh-CN"/>
        </w:rPr>
        <w:t xml:space="preserve"> 94, 95 e 98 del Codice</w:t>
      </w:r>
      <w:bookmarkEnd w:id="3"/>
      <w:r w:rsidRPr="00331D8B">
        <w:rPr>
          <w:rFonts w:ascii="Times New Roman" w:eastAsia="Times New Roman" w:hAnsi="Times New Roman" w:cs="Times New Roman"/>
          <w:bCs/>
          <w:lang w:eastAsia="zh-CN"/>
        </w:rPr>
        <w:t xml:space="preserve"> </w:t>
      </w:r>
      <w:r w:rsidRPr="00331D8B">
        <w:rPr>
          <w:rFonts w:ascii="Times New Roman" w:eastAsia="Times New Roman" w:hAnsi="Times New Roman" w:cs="Times New Roman"/>
          <w:lang w:eastAsia="zh-CN"/>
        </w:rPr>
        <w:t>e da qualsiasi altra disposizione normativa, ed in particolare</w:t>
      </w:r>
      <w:r w:rsidR="004C11EA" w:rsidRPr="00331D8B">
        <w:rPr>
          <w:rFonts w:ascii="Times New Roman" w:eastAsia="Times New Roman" w:hAnsi="Times New Roman" w:cs="Times New Roman"/>
          <w:lang w:eastAsia="zh-CN"/>
        </w:rPr>
        <w:t xml:space="preserve">: </w:t>
      </w:r>
    </w:p>
    <w:p w14:paraId="74B04B1E" w14:textId="77777777" w:rsidR="007E1737" w:rsidRPr="006A1671" w:rsidRDefault="007E1737" w:rsidP="007E1737">
      <w:pPr>
        <w:suppressAutoHyphens/>
        <w:spacing w:after="0" w:line="240" w:lineRule="auto"/>
        <w:ind w:left="720"/>
        <w:jc w:val="center"/>
        <w:rPr>
          <w:rFonts w:ascii="Times New Roman" w:eastAsia="Times New Roman" w:hAnsi="Times New Roman" w:cs="Times New Roman"/>
          <w:lang w:eastAsia="zh-CN"/>
        </w:rPr>
      </w:pPr>
    </w:p>
    <w:p w14:paraId="2A890A97" w14:textId="3FB863B2" w:rsidR="007E1737" w:rsidRPr="006A1671" w:rsidRDefault="007E1737" w:rsidP="007E1737">
      <w:pPr>
        <w:numPr>
          <w:ilvl w:val="2"/>
          <w:numId w:val="8"/>
        </w:numPr>
        <w:tabs>
          <w:tab w:val="num" w:pos="709"/>
        </w:tabs>
        <w:suppressAutoHyphens/>
        <w:spacing w:after="0" w:line="240" w:lineRule="auto"/>
        <w:ind w:left="709"/>
        <w:jc w:val="both"/>
        <w:rPr>
          <w:rFonts w:ascii="Times New Roman" w:eastAsia="Times New Roman" w:hAnsi="Times New Roman" w:cs="Times New Roman"/>
          <w:color w:val="222222"/>
          <w:shd w:val="clear" w:color="auto" w:fill="FFFFFF"/>
          <w:lang w:eastAsia="zh-CN"/>
        </w:rPr>
      </w:pPr>
      <w:r w:rsidRPr="006A1671">
        <w:rPr>
          <w:rFonts w:ascii="Times New Roman" w:eastAsia="Times New Roman" w:hAnsi="Times New Roman" w:cs="Times New Roman"/>
          <w:lang w:eastAsia="zh-CN"/>
        </w:rPr>
        <w:t xml:space="preserve">che, </w:t>
      </w:r>
      <w:r w:rsidRPr="006A1671">
        <w:rPr>
          <w:rFonts w:ascii="Times New Roman" w:eastAsia="Times New Roman" w:hAnsi="Times New Roman" w:cs="Times New Roman"/>
          <w:color w:val="222222"/>
          <w:shd w:val="clear" w:color="auto" w:fill="FFFFFF"/>
          <w:lang w:eastAsia="zh-CN"/>
        </w:rPr>
        <w:t>con riferimento al dichiarante e ai soggetti indicati al comma 3 dell’art. 94 del D. Lgs 36/2023, nonché ai soggetti di cui al comma 4 dello stesso art. 94,</w:t>
      </w:r>
      <w:r w:rsidRPr="006A1671">
        <w:rPr>
          <w:rFonts w:ascii="Times New Roman" w:eastAsia="Times New Roman" w:hAnsi="Times New Roman" w:cs="Times New Roman"/>
          <w:lang w:eastAsia="zh-CN"/>
        </w:rPr>
        <w:t xml:space="preserve"> non è stata pronunciata </w:t>
      </w:r>
      <w:r w:rsidRPr="006A1671">
        <w:rPr>
          <w:rFonts w:ascii="Times New Roman" w:eastAsia="Times New Roman" w:hAnsi="Times New Roman" w:cs="Times New Roman"/>
          <w:color w:val="222222"/>
          <w:shd w:val="clear" w:color="auto" w:fill="FFFFFF"/>
          <w:lang w:eastAsia="zh-CN"/>
        </w:rPr>
        <w:t>condanna con sentenza definitiva o decreto penale di condanna divenuto irrevocabile per i reati elencati al comma 1 dello stesso art. 94;</w:t>
      </w:r>
    </w:p>
    <w:p w14:paraId="66680F35" w14:textId="1FD582FA" w:rsidR="007E1737" w:rsidRPr="006A1671" w:rsidRDefault="007E1737" w:rsidP="007E1737">
      <w:pPr>
        <w:numPr>
          <w:ilvl w:val="2"/>
          <w:numId w:val="8"/>
        </w:numPr>
        <w:tabs>
          <w:tab w:val="num" w:pos="709"/>
        </w:tabs>
        <w:suppressAutoHyphens/>
        <w:spacing w:after="0" w:line="240" w:lineRule="auto"/>
        <w:ind w:left="709"/>
        <w:jc w:val="both"/>
        <w:rPr>
          <w:rFonts w:ascii="Times New Roman" w:eastAsia="Times New Roman" w:hAnsi="Times New Roman" w:cs="Times New Roman"/>
          <w:color w:val="222222"/>
          <w:shd w:val="clear" w:color="auto" w:fill="FFFFFF"/>
          <w:lang w:eastAsia="zh-CN"/>
        </w:rPr>
      </w:pPr>
      <w:r w:rsidRPr="006A1671">
        <w:rPr>
          <w:rFonts w:ascii="Times New Roman" w:eastAsia="Times New Roman" w:hAnsi="Times New Roman" w:cs="Times New Roman"/>
          <w:lang w:eastAsia="zh-CN"/>
        </w:rPr>
        <w:t xml:space="preserve">che, </w:t>
      </w:r>
      <w:r w:rsidRPr="006A1671">
        <w:rPr>
          <w:rFonts w:ascii="Times New Roman" w:eastAsia="Times New Roman" w:hAnsi="Times New Roman" w:cs="Times New Roman"/>
          <w:color w:val="222222"/>
          <w:shd w:val="clear" w:color="auto" w:fill="FFFFFF"/>
          <w:lang w:eastAsia="zh-CN"/>
        </w:rPr>
        <w:t>con riferimento al dichiarante e ai soggetti indicati al comma 3 dell’art. 94 del D. Lgs 36/2023, nonché ai soggetti di cui al comma 4 dello stesso art. 94,</w:t>
      </w:r>
      <w:r w:rsidRPr="006A1671">
        <w:rPr>
          <w:rFonts w:ascii="Times New Roman" w:eastAsia="Calibri" w:hAnsi="Times New Roman" w:cs="Times New Roman"/>
          <w:color w:val="222222"/>
          <w:shd w:val="clear" w:color="auto" w:fill="FFFFFF"/>
        </w:rPr>
        <w:t xml:space="preserve">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w:t>
      </w:r>
    </w:p>
    <w:p w14:paraId="411C419D" w14:textId="77777777" w:rsidR="007E1737" w:rsidRPr="006A1671" w:rsidRDefault="007E1737" w:rsidP="007E1737">
      <w:pPr>
        <w:numPr>
          <w:ilvl w:val="2"/>
          <w:numId w:val="8"/>
        </w:numPr>
        <w:tabs>
          <w:tab w:val="num" w:pos="709"/>
        </w:tabs>
        <w:suppressAutoHyphens/>
        <w:spacing w:after="0" w:line="240" w:lineRule="auto"/>
        <w:ind w:left="709"/>
        <w:jc w:val="both"/>
        <w:rPr>
          <w:rFonts w:ascii="Times New Roman" w:eastAsia="Times New Roman" w:hAnsi="Times New Roman" w:cs="Times New Roman"/>
          <w:color w:val="222222"/>
          <w:shd w:val="clear" w:color="auto" w:fill="FFFFFF"/>
          <w:lang w:eastAsia="zh-CN"/>
        </w:rPr>
      </w:pPr>
      <w:r w:rsidRPr="006A1671">
        <w:rPr>
          <w:rFonts w:ascii="Times New Roman" w:eastAsia="Times New Roman" w:hAnsi="Times New Roman" w:cs="Times New Roman"/>
          <w:shd w:val="clear" w:color="auto" w:fill="FFFFFF"/>
          <w:lang w:eastAsia="zh-CN"/>
        </w:rPr>
        <w:t>(</w:t>
      </w:r>
      <w:r w:rsidRPr="006A1671">
        <w:rPr>
          <w:rFonts w:ascii="Times New Roman" w:eastAsia="Times New Roman" w:hAnsi="Times New Roman" w:cs="Times New Roman"/>
          <w:i/>
          <w:shd w:val="clear" w:color="auto" w:fill="FFFFFF"/>
          <w:lang w:eastAsia="zh-CN"/>
        </w:rPr>
        <w:t>per le società in cui il socio unico sia una persona giuridica</w:t>
      </w:r>
      <w:r w:rsidRPr="006A1671">
        <w:rPr>
          <w:rFonts w:ascii="Times New Roman" w:eastAsia="Times New Roman" w:hAnsi="Times New Roman" w:cs="Times New Roman"/>
          <w:shd w:val="clear" w:color="auto" w:fill="FFFFFF"/>
          <w:lang w:eastAsia="zh-CN"/>
        </w:rPr>
        <w:t xml:space="preserve">): </w:t>
      </w:r>
      <w:r w:rsidRPr="006A1671">
        <w:rPr>
          <w:rFonts w:ascii="Times New Roman" w:eastAsia="Times New Roman" w:hAnsi="Times New Roman" w:cs="Times New Roman"/>
          <w:color w:val="222222"/>
          <w:shd w:val="clear" w:color="auto" w:fill="FFFFFF"/>
          <w:lang w:eastAsia="zh-CN"/>
        </w:rPr>
        <w:t>di dichiarare che, per quanto di propria conoscenza, gli amministratori della persona giuridica socio unico dell’operatore economico non versano in alcuna delle cause di esclusione di cui all’articolo 94 del D. Lgs 36/2023.</w:t>
      </w:r>
    </w:p>
    <w:p w14:paraId="740E0A4F" w14:textId="77777777" w:rsidR="007E1737" w:rsidRPr="006A1671" w:rsidRDefault="007E1737" w:rsidP="007E1737">
      <w:pPr>
        <w:numPr>
          <w:ilvl w:val="2"/>
          <w:numId w:val="8"/>
        </w:numPr>
        <w:tabs>
          <w:tab w:val="num" w:pos="709"/>
        </w:tabs>
        <w:suppressAutoHyphens/>
        <w:spacing w:after="0" w:line="240" w:lineRule="auto"/>
        <w:ind w:left="709"/>
        <w:jc w:val="both"/>
        <w:rPr>
          <w:rFonts w:ascii="Times New Roman" w:eastAsia="Times New Roman" w:hAnsi="Times New Roman" w:cs="Times New Roman"/>
          <w:color w:val="222222"/>
          <w:shd w:val="clear" w:color="auto" w:fill="FFFFFF"/>
          <w:lang w:eastAsia="zh-CN"/>
        </w:rPr>
      </w:pPr>
      <w:r w:rsidRPr="006A1671">
        <w:rPr>
          <w:rFonts w:ascii="Times New Roman" w:eastAsia="Times New Roman" w:hAnsi="Times New Roman" w:cs="Times New Roman"/>
          <w:color w:val="222222"/>
          <w:shd w:val="clear" w:color="auto" w:fill="FFFFFF"/>
          <w:lang w:eastAsia="zh-CN"/>
        </w:rPr>
        <w:t>di non versare in alcuna delle cause di esclusione di cui al comma 5, lett. a), b) d), e) e f) dell’articolo 94 del d.lgs. 36/2023;</w:t>
      </w:r>
    </w:p>
    <w:p w14:paraId="59AE7694" w14:textId="77777777" w:rsidR="007E1737" w:rsidRPr="006A1671" w:rsidRDefault="007E1737" w:rsidP="007E1737">
      <w:pPr>
        <w:numPr>
          <w:ilvl w:val="2"/>
          <w:numId w:val="8"/>
        </w:numPr>
        <w:tabs>
          <w:tab w:val="num" w:pos="709"/>
        </w:tabs>
        <w:suppressAutoHyphens/>
        <w:spacing w:after="0" w:line="240" w:lineRule="auto"/>
        <w:ind w:left="709"/>
        <w:jc w:val="both"/>
        <w:rPr>
          <w:rFonts w:ascii="Times New Roman" w:eastAsia="Times New Roman" w:hAnsi="Times New Roman" w:cs="Times New Roman"/>
          <w:color w:val="222222"/>
          <w:shd w:val="clear" w:color="auto" w:fill="FFFFFF"/>
          <w:lang w:eastAsia="zh-CN"/>
        </w:rPr>
      </w:pPr>
      <w:r w:rsidRPr="006A1671">
        <w:rPr>
          <w:rFonts w:ascii="Times New Roman" w:eastAsia="Times New Roman" w:hAnsi="Times New Roman" w:cs="Times New Roman"/>
          <w:color w:val="222222"/>
          <w:shd w:val="clear" w:color="auto" w:fill="FFFFFF"/>
          <w:lang w:eastAsia="zh-CN"/>
        </w:rPr>
        <w:t>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w:t>
      </w:r>
      <w:r w:rsidRPr="006A1671">
        <w:rPr>
          <w:rFonts w:ascii="Times New Roman" w:eastAsia="Times New Roman" w:hAnsi="Times New Roman" w:cs="Times New Roman"/>
          <w:lang w:eastAsia="zh-CN"/>
        </w:rPr>
        <w:t>;</w:t>
      </w:r>
    </w:p>
    <w:p w14:paraId="1507EB9A" w14:textId="1DD6CA1A" w:rsidR="007E1737" w:rsidRPr="006A1671" w:rsidRDefault="007E1737" w:rsidP="007E1737">
      <w:pPr>
        <w:numPr>
          <w:ilvl w:val="2"/>
          <w:numId w:val="8"/>
        </w:numPr>
        <w:tabs>
          <w:tab w:val="num" w:pos="709"/>
        </w:tabs>
        <w:suppressAutoHyphens/>
        <w:spacing w:after="0" w:line="240" w:lineRule="auto"/>
        <w:ind w:left="709"/>
        <w:jc w:val="both"/>
        <w:rPr>
          <w:rFonts w:ascii="Times New Roman" w:eastAsia="Times New Roman" w:hAnsi="Times New Roman" w:cs="Times New Roman"/>
          <w:color w:val="222222"/>
          <w:shd w:val="clear" w:color="auto" w:fill="FFFFFF"/>
          <w:lang w:eastAsia="zh-CN"/>
        </w:rPr>
      </w:pPr>
      <w:r w:rsidRPr="006A1671">
        <w:rPr>
          <w:rFonts w:ascii="Times New Roman" w:eastAsia="Times New Roman" w:hAnsi="Times New Roman" w:cs="Times New Roman"/>
          <w:lang w:eastAsia="zh-CN"/>
        </w:rPr>
        <w:t>c</w:t>
      </w:r>
      <w:r w:rsidRPr="006A1671">
        <w:rPr>
          <w:rFonts w:ascii="Times New Roman" w:eastAsia="Times New Roman" w:hAnsi="Times New Roman" w:cs="Times New Roman"/>
          <w:color w:val="222222"/>
          <w:shd w:val="clear" w:color="auto" w:fill="FFFFFF"/>
          <w:lang w:eastAsia="zh-CN"/>
        </w:rPr>
        <w:t>he l’operatore economico non versa in alcuna delle possibili cause di esclusione di cui al comma 1 dell’articolo 95 del D.lgs. 36/2023, anche tenuto conto di quanto disposto all’art. 98 dello stesso D.lgs. 36/2023;</w:t>
      </w:r>
    </w:p>
    <w:p w14:paraId="6BE632A2" w14:textId="77777777" w:rsidR="007E1737" w:rsidRPr="006A1671" w:rsidRDefault="007E1737" w:rsidP="007E1737">
      <w:pPr>
        <w:numPr>
          <w:ilvl w:val="2"/>
          <w:numId w:val="8"/>
        </w:numPr>
        <w:tabs>
          <w:tab w:val="num" w:pos="709"/>
        </w:tabs>
        <w:suppressAutoHyphens/>
        <w:spacing w:after="0" w:line="240" w:lineRule="auto"/>
        <w:ind w:left="709"/>
        <w:jc w:val="both"/>
        <w:rPr>
          <w:rFonts w:ascii="Times New Roman" w:eastAsia="Times New Roman" w:hAnsi="Times New Roman" w:cs="Times New Roman"/>
          <w:color w:val="222222"/>
          <w:shd w:val="clear" w:color="auto" w:fill="FFFFFF"/>
          <w:lang w:eastAsia="zh-CN"/>
        </w:rPr>
      </w:pPr>
      <w:r w:rsidRPr="006A1671">
        <w:rPr>
          <w:rFonts w:ascii="Times New Roman" w:eastAsia="Times New Roman" w:hAnsi="Times New Roman" w:cs="Times New Roman"/>
          <w:lang w:eastAsia="zh-CN"/>
        </w:rPr>
        <w:t>c</w:t>
      </w:r>
      <w:r w:rsidRPr="006A1671">
        <w:rPr>
          <w:rFonts w:ascii="Times New Roman" w:eastAsia="Times New Roman" w:hAnsi="Times New Roman" w:cs="Times New Roman"/>
          <w:color w:val="222222"/>
          <w:shd w:val="clear" w:color="auto" w:fill="FFFFFF"/>
          <w:lang w:eastAsia="zh-CN"/>
        </w:rPr>
        <w:t>he l’operatore economico non ha commesso gravi violazioni non definitivamente accertate agli obblighi relativi al pagamento di imposte e tasse o contributi previdenziali.</w:t>
      </w:r>
    </w:p>
    <w:p w14:paraId="793159D3" w14:textId="1DBA8F67" w:rsidR="007E1737" w:rsidRPr="006A1671" w:rsidRDefault="007E1737" w:rsidP="007E1737">
      <w:pPr>
        <w:numPr>
          <w:ilvl w:val="2"/>
          <w:numId w:val="8"/>
        </w:numPr>
        <w:tabs>
          <w:tab w:val="num" w:pos="709"/>
        </w:tabs>
        <w:suppressAutoHyphens/>
        <w:spacing w:after="0" w:line="240" w:lineRule="auto"/>
        <w:ind w:left="709"/>
        <w:jc w:val="both"/>
        <w:rPr>
          <w:rFonts w:ascii="Times New Roman" w:eastAsia="Times New Roman" w:hAnsi="Times New Roman" w:cs="Times New Roman"/>
          <w:color w:val="222222"/>
          <w:shd w:val="clear" w:color="auto" w:fill="FFFFFF"/>
          <w:lang w:eastAsia="zh-CN"/>
        </w:rPr>
      </w:pPr>
      <w:r w:rsidRPr="006A1671">
        <w:rPr>
          <w:rFonts w:ascii="Times New Roman" w:eastAsia="Times New Roman" w:hAnsi="Times New Roman" w:cs="Times New Roman"/>
          <w:lang w:eastAsia="zh-CN"/>
        </w:rPr>
        <w:t>che non sussistono nell’impresa le condizioni di cui all’art. 53, comma 16-ter, del D.lgs. del 2001, n. 165;</w:t>
      </w:r>
    </w:p>
    <w:p w14:paraId="754FDFEC" w14:textId="77777777" w:rsidR="007E1737" w:rsidRPr="006A1671" w:rsidRDefault="007E1737" w:rsidP="007E1737">
      <w:pPr>
        <w:numPr>
          <w:ilvl w:val="2"/>
          <w:numId w:val="8"/>
        </w:numPr>
        <w:tabs>
          <w:tab w:val="num" w:pos="709"/>
        </w:tabs>
        <w:suppressAutoHyphens/>
        <w:spacing w:after="0" w:line="240" w:lineRule="auto"/>
        <w:ind w:left="709"/>
        <w:jc w:val="both"/>
        <w:rPr>
          <w:rFonts w:ascii="Times New Roman" w:eastAsia="Times New Roman" w:hAnsi="Times New Roman" w:cs="Times New Roman"/>
          <w:color w:val="222222"/>
          <w:shd w:val="clear" w:color="auto" w:fill="FFFFFF"/>
          <w:lang w:eastAsia="zh-CN"/>
        </w:rPr>
      </w:pPr>
      <w:r w:rsidRPr="006A1671">
        <w:rPr>
          <w:rFonts w:ascii="Times New Roman" w:eastAsia="Times New Roman" w:hAnsi="Times New Roman" w:cs="Times New Roman"/>
          <w:lang w:eastAsia="zh-CN"/>
        </w:rPr>
        <w:t>che l’impresa non versa in nessun’altra causa di esclusione prevista dalla legge;</w:t>
      </w:r>
    </w:p>
    <w:p w14:paraId="6B7118E2" w14:textId="44DCD9FF" w:rsidR="007E1737" w:rsidRPr="006A1671" w:rsidRDefault="007E1737" w:rsidP="007E1737">
      <w:pPr>
        <w:numPr>
          <w:ilvl w:val="2"/>
          <w:numId w:val="8"/>
        </w:numPr>
        <w:tabs>
          <w:tab w:val="num" w:pos="709"/>
        </w:tabs>
        <w:suppressAutoHyphens/>
        <w:spacing w:after="0" w:line="240" w:lineRule="auto"/>
        <w:ind w:left="709"/>
        <w:jc w:val="both"/>
        <w:rPr>
          <w:rFonts w:ascii="Times New Roman" w:eastAsia="Times New Roman" w:hAnsi="Times New Roman" w:cs="Times New Roman"/>
          <w:color w:val="222222"/>
          <w:shd w:val="clear" w:color="auto" w:fill="FFFFFF"/>
          <w:lang w:eastAsia="zh-CN"/>
        </w:rPr>
      </w:pPr>
      <w:r w:rsidRPr="006A1671">
        <w:rPr>
          <w:rFonts w:ascii="Times New Roman" w:eastAsia="Times New Roman" w:hAnsi="Times New Roman" w:cs="Times New Roman"/>
          <w:color w:val="222222"/>
          <w:shd w:val="clear" w:color="auto" w:fill="FFFFFF"/>
          <w:lang w:eastAsia="zh-CN"/>
        </w:rPr>
        <w:t>che il C.C.N.L. di riferimento applicato ai propri lavoratori dipendenti è il seguente:</w:t>
      </w:r>
    </w:p>
    <w:p w14:paraId="6CD49002" w14:textId="336F3056" w:rsidR="007E1737" w:rsidRDefault="007E1737" w:rsidP="007E1737">
      <w:pPr>
        <w:suppressAutoHyphens/>
        <w:spacing w:after="0" w:line="240" w:lineRule="auto"/>
        <w:ind w:left="709"/>
        <w:jc w:val="both"/>
        <w:rPr>
          <w:rFonts w:ascii="Times New Roman" w:eastAsia="Times New Roman" w:hAnsi="Times New Roman" w:cs="Times New Roman"/>
          <w:color w:val="222222"/>
          <w:shd w:val="clear" w:color="auto" w:fill="FFFFFF"/>
          <w:lang w:eastAsia="zh-CN"/>
        </w:rPr>
      </w:pPr>
      <w:bookmarkStart w:id="4" w:name="_Hlk141788074"/>
      <w:r w:rsidRPr="006A1671">
        <w:rPr>
          <w:rFonts w:ascii="Times New Roman" w:eastAsia="Times New Roman" w:hAnsi="Times New Roman" w:cs="Times New Roman"/>
          <w:color w:val="222222"/>
          <w:shd w:val="clear" w:color="auto" w:fill="FFFFFF"/>
          <w:lang w:eastAsia="zh-CN"/>
        </w:rPr>
        <w:t>__________________________________________________________________________</w:t>
      </w:r>
      <w:bookmarkStart w:id="5" w:name="_Hlk141872039"/>
      <w:r w:rsidRPr="006A1671">
        <w:rPr>
          <w:rFonts w:ascii="Times New Roman" w:eastAsia="Times New Roman" w:hAnsi="Times New Roman" w:cs="Times New Roman"/>
          <w:color w:val="222222"/>
          <w:shd w:val="clear" w:color="auto" w:fill="FFFFFF"/>
          <w:lang w:eastAsia="zh-CN"/>
        </w:rPr>
        <w:t>_______</w:t>
      </w:r>
      <w:bookmarkEnd w:id="5"/>
    </w:p>
    <w:p w14:paraId="0DB2F620" w14:textId="6F5F1D8F" w:rsidR="00D86D68" w:rsidRPr="006A1671" w:rsidRDefault="00D86D68" w:rsidP="007E1737">
      <w:pPr>
        <w:suppressAutoHyphens/>
        <w:spacing w:after="0" w:line="240" w:lineRule="auto"/>
        <w:ind w:left="709"/>
        <w:jc w:val="both"/>
        <w:rPr>
          <w:rFonts w:ascii="Times New Roman" w:eastAsia="Times New Roman" w:hAnsi="Times New Roman" w:cs="Times New Roman"/>
          <w:color w:val="222222"/>
          <w:shd w:val="clear" w:color="auto" w:fill="FFFFFF"/>
          <w:lang w:eastAsia="zh-CN"/>
        </w:rPr>
      </w:pPr>
      <w:r w:rsidRPr="00D86D68">
        <w:rPr>
          <w:rFonts w:ascii="Times New Roman" w:hAnsi="Times New Roman" w:cs="Times New Roman"/>
        </w:rPr>
        <w:t>_________________________________________________________________________________</w:t>
      </w:r>
    </w:p>
    <w:bookmarkEnd w:id="4"/>
    <w:p w14:paraId="31A58AF3" w14:textId="77777777" w:rsidR="007E1737" w:rsidRPr="006A1671" w:rsidRDefault="007E1737" w:rsidP="007E1737">
      <w:pPr>
        <w:suppressAutoHyphens/>
        <w:autoSpaceDE w:val="0"/>
        <w:spacing w:after="0" w:line="240" w:lineRule="auto"/>
        <w:ind w:left="360"/>
        <w:jc w:val="both"/>
        <w:rPr>
          <w:rFonts w:ascii="Times New Roman" w:eastAsia="Times New Roman" w:hAnsi="Times New Roman" w:cs="Times New Roman"/>
          <w:bCs/>
          <w:lang w:eastAsia="zh-CN"/>
        </w:rPr>
      </w:pPr>
    </w:p>
    <w:p w14:paraId="36D0473F" w14:textId="5834806E" w:rsidR="007E1737" w:rsidRPr="006A1671" w:rsidRDefault="007E1737" w:rsidP="007E1737">
      <w:pPr>
        <w:numPr>
          <w:ilvl w:val="2"/>
          <w:numId w:val="8"/>
        </w:numPr>
        <w:tabs>
          <w:tab w:val="num" w:pos="709"/>
        </w:tabs>
        <w:suppressAutoHyphens/>
        <w:spacing w:after="0" w:line="240" w:lineRule="auto"/>
        <w:ind w:left="709"/>
        <w:jc w:val="both"/>
        <w:rPr>
          <w:rFonts w:ascii="Times New Roman" w:eastAsia="Times New Roman" w:hAnsi="Times New Roman" w:cs="Times New Roman"/>
          <w:color w:val="222222"/>
          <w:shd w:val="clear" w:color="auto" w:fill="FFFFFF"/>
          <w:lang w:eastAsia="zh-CN"/>
        </w:rPr>
      </w:pPr>
      <w:r w:rsidRPr="006A1671">
        <w:rPr>
          <w:rFonts w:ascii="Times New Roman" w:eastAsia="Times New Roman" w:hAnsi="Times New Roman" w:cs="Times New Roman"/>
          <w:color w:val="222222"/>
          <w:shd w:val="clear" w:color="auto" w:fill="FFFFFF"/>
          <w:lang w:eastAsia="zh-CN"/>
        </w:rPr>
        <w:t xml:space="preserve">che </w:t>
      </w:r>
      <w:bookmarkStart w:id="6" w:name="_Hlk141787977"/>
      <w:r w:rsidR="004C11EA" w:rsidRPr="006A1671">
        <w:rPr>
          <w:rFonts w:ascii="Times New Roman" w:eastAsia="Times New Roman" w:hAnsi="Times New Roman" w:cs="Times New Roman"/>
          <w:color w:val="222222"/>
          <w:shd w:val="clear" w:color="auto" w:fill="FFFFFF"/>
          <w:lang w:eastAsia="zh-CN"/>
        </w:rPr>
        <w:t>l’impresa</w:t>
      </w:r>
      <w:r w:rsidRPr="006A1671">
        <w:rPr>
          <w:rFonts w:ascii="Times New Roman" w:eastAsia="Times New Roman" w:hAnsi="Times New Roman" w:cs="Times New Roman"/>
          <w:color w:val="222222"/>
          <w:shd w:val="clear" w:color="auto" w:fill="FFFFFF"/>
          <w:lang w:eastAsia="zh-CN"/>
        </w:rPr>
        <w:t xml:space="preserve"> </w:t>
      </w:r>
      <w:bookmarkEnd w:id="6"/>
      <w:r w:rsidRPr="006A1671">
        <w:rPr>
          <w:rFonts w:ascii="Times New Roman" w:eastAsia="Times New Roman" w:hAnsi="Times New Roman" w:cs="Times New Roman"/>
          <w:color w:val="222222"/>
          <w:shd w:val="clear" w:color="auto" w:fill="FFFFFF"/>
          <w:lang w:eastAsia="zh-CN"/>
        </w:rPr>
        <w:t>è iscritta al seguente Ufficio dell’Agenzia delle Entrate</w:t>
      </w:r>
      <w:r w:rsidR="004C11EA" w:rsidRPr="006A1671">
        <w:rPr>
          <w:rFonts w:ascii="Times New Roman" w:eastAsia="Times New Roman" w:hAnsi="Times New Roman" w:cs="Times New Roman"/>
          <w:color w:val="222222"/>
          <w:shd w:val="clear" w:color="auto" w:fill="FFFFFF"/>
          <w:lang w:eastAsia="zh-CN"/>
        </w:rPr>
        <w:t xml:space="preserve">: </w:t>
      </w:r>
    </w:p>
    <w:p w14:paraId="6B736C56" w14:textId="16146A21" w:rsidR="00D86D68" w:rsidRPr="006A1671" w:rsidRDefault="00D86D68" w:rsidP="004C11EA">
      <w:pPr>
        <w:suppressAutoHyphens/>
        <w:spacing w:after="0" w:line="240" w:lineRule="auto"/>
        <w:ind w:left="709"/>
        <w:jc w:val="both"/>
        <w:rPr>
          <w:rFonts w:ascii="Times New Roman" w:eastAsia="Times New Roman" w:hAnsi="Times New Roman" w:cs="Times New Roman"/>
          <w:color w:val="222222"/>
          <w:shd w:val="clear" w:color="auto" w:fill="FFFFFF"/>
          <w:lang w:eastAsia="zh-CN"/>
        </w:rPr>
      </w:pPr>
      <w:r w:rsidRPr="00D86D68">
        <w:rPr>
          <w:rFonts w:ascii="Times New Roman" w:hAnsi="Times New Roman" w:cs="Times New Roman"/>
        </w:rPr>
        <w:t>_________________________________________________________________________________</w:t>
      </w:r>
    </w:p>
    <w:p w14:paraId="7A743718" w14:textId="77777777" w:rsidR="004C11EA" w:rsidRPr="006A1671" w:rsidRDefault="004C11EA" w:rsidP="004C11EA">
      <w:pPr>
        <w:suppressAutoHyphens/>
        <w:spacing w:after="0" w:line="240" w:lineRule="auto"/>
        <w:ind w:left="709"/>
        <w:jc w:val="both"/>
        <w:rPr>
          <w:rFonts w:ascii="Times New Roman" w:eastAsia="Times New Roman" w:hAnsi="Times New Roman" w:cs="Times New Roman"/>
          <w:color w:val="222222"/>
          <w:shd w:val="clear" w:color="auto" w:fill="FFFFFF"/>
          <w:lang w:eastAsia="zh-CN"/>
        </w:rPr>
      </w:pPr>
    </w:p>
    <w:p w14:paraId="731DD63A" w14:textId="5BACB6C7" w:rsidR="0083025F" w:rsidRDefault="007E1737" w:rsidP="0083025F">
      <w:pPr>
        <w:numPr>
          <w:ilvl w:val="2"/>
          <w:numId w:val="8"/>
        </w:numPr>
        <w:tabs>
          <w:tab w:val="num" w:pos="709"/>
        </w:tabs>
        <w:suppressAutoHyphens/>
        <w:spacing w:after="0" w:line="240" w:lineRule="auto"/>
        <w:ind w:left="709"/>
        <w:jc w:val="both"/>
        <w:rPr>
          <w:rFonts w:ascii="Times New Roman" w:eastAsia="Times New Roman" w:hAnsi="Times New Roman" w:cs="Times New Roman"/>
          <w:color w:val="222222"/>
          <w:shd w:val="clear" w:color="auto" w:fill="FFFFFF"/>
          <w:lang w:eastAsia="zh-CN"/>
        </w:rPr>
      </w:pPr>
      <w:r w:rsidRPr="006A1671">
        <w:rPr>
          <w:rFonts w:ascii="Times New Roman" w:eastAsia="Times New Roman" w:hAnsi="Times New Roman" w:cs="Times New Roman"/>
          <w:color w:val="222222"/>
          <w:shd w:val="clear" w:color="auto" w:fill="FFFFFF"/>
          <w:lang w:eastAsia="zh-CN"/>
        </w:rPr>
        <w:t>che</w:t>
      </w:r>
      <w:r w:rsidR="004C11EA" w:rsidRPr="006A1671">
        <w:rPr>
          <w:rFonts w:ascii="Times New Roman" w:eastAsia="Times New Roman" w:hAnsi="Times New Roman" w:cs="Times New Roman"/>
          <w:color w:val="222222"/>
          <w:shd w:val="clear" w:color="auto" w:fill="FFFFFF"/>
          <w:lang w:eastAsia="zh-CN"/>
        </w:rPr>
        <w:t xml:space="preserve"> l’impresa </w:t>
      </w:r>
      <w:r w:rsidRPr="006A1671">
        <w:rPr>
          <w:rFonts w:ascii="Times New Roman" w:eastAsia="Times New Roman" w:hAnsi="Times New Roman" w:cs="Times New Roman"/>
          <w:color w:val="222222"/>
          <w:shd w:val="clear" w:color="auto" w:fill="FFFFFF"/>
          <w:lang w:eastAsia="zh-CN"/>
        </w:rPr>
        <w:t>ha attivato le seguenti</w:t>
      </w:r>
      <w:r w:rsidRPr="006A1671">
        <w:rPr>
          <w:rFonts w:ascii="Times New Roman" w:eastAsia="Times New Roman" w:hAnsi="Times New Roman" w:cs="Times New Roman"/>
          <w:lang w:eastAsia="zh-CN"/>
        </w:rPr>
        <w:t xml:space="preserve"> posizioni INPS / INAIL/ CASSA EDILE: </w:t>
      </w:r>
      <w:r w:rsidRPr="006A1671">
        <w:rPr>
          <w:rFonts w:ascii="Times New Roman" w:eastAsia="Times New Roman" w:hAnsi="Times New Roman" w:cs="Times New Roman"/>
          <w:color w:val="222222"/>
          <w:shd w:val="clear" w:color="auto" w:fill="FFFFFF"/>
          <w:lang w:eastAsia="zh-CN"/>
        </w:rPr>
        <w:t>_________________________________________________________________________________</w:t>
      </w:r>
    </w:p>
    <w:p w14:paraId="1A26BD15" w14:textId="585051F4" w:rsidR="00D86D68" w:rsidRPr="006A1671" w:rsidRDefault="00D86D68" w:rsidP="00D86D68">
      <w:pPr>
        <w:tabs>
          <w:tab w:val="num" w:pos="2340"/>
        </w:tabs>
        <w:suppressAutoHyphens/>
        <w:spacing w:after="0" w:line="240" w:lineRule="auto"/>
        <w:ind w:left="709"/>
        <w:jc w:val="both"/>
        <w:rPr>
          <w:rFonts w:ascii="Times New Roman" w:eastAsia="Times New Roman" w:hAnsi="Times New Roman" w:cs="Times New Roman"/>
          <w:color w:val="222222"/>
          <w:shd w:val="clear" w:color="auto" w:fill="FFFFFF"/>
          <w:lang w:eastAsia="zh-CN"/>
        </w:rPr>
      </w:pPr>
      <w:r w:rsidRPr="00D86D68">
        <w:rPr>
          <w:rFonts w:ascii="Times New Roman" w:hAnsi="Times New Roman" w:cs="Times New Roman"/>
        </w:rPr>
        <w:t>_________________________________________________________________________________</w:t>
      </w:r>
    </w:p>
    <w:p w14:paraId="7C16212A" w14:textId="6FF8E070" w:rsidR="007C1671" w:rsidRPr="007C1671" w:rsidRDefault="007C1671" w:rsidP="007C1671">
      <w:pPr>
        <w:widowControl w:val="0"/>
        <w:spacing w:before="240" w:after="120" w:line="240" w:lineRule="auto"/>
        <w:jc w:val="both"/>
        <w:rPr>
          <w:rFonts w:ascii="Times New Roman" w:eastAsia="Times New Roman" w:hAnsi="Times New Roman" w:cs="Times New Roman"/>
          <w:b/>
          <w:lang w:eastAsia="it-IT"/>
        </w:rPr>
      </w:pPr>
      <w:r w:rsidRPr="007C1671">
        <w:rPr>
          <w:rFonts w:ascii="Times New Roman" w:eastAsia="Calibri" w:hAnsi="Times New Roman" w:cs="Times New Roman"/>
          <w:b/>
          <w:i/>
          <w:lang w:eastAsia="it-IT"/>
        </w:rPr>
        <w:t xml:space="preserve">[In caso di </w:t>
      </w:r>
      <w:r w:rsidRPr="007C1671">
        <w:rPr>
          <w:rFonts w:ascii="Times New Roman" w:eastAsia="Times New Roman" w:hAnsi="Times New Roman" w:cs="Times New Roman"/>
          <w:b/>
          <w:i/>
          <w:lang w:eastAsia="it-IT"/>
        </w:rPr>
        <w:t>operatori economici ammessi al concordato preventivo con continuità aziendale di cui all’art. 186 bis del RD 16 marzo 1942 n. 267</w:t>
      </w:r>
      <w:r w:rsidRPr="007C1671">
        <w:rPr>
          <w:rFonts w:ascii="Times New Roman" w:eastAsia="Calibri" w:hAnsi="Times New Roman" w:cs="Times New Roman"/>
          <w:b/>
          <w:i/>
          <w:lang w:eastAsia="it-IT"/>
        </w:rPr>
        <w:t>]:</w:t>
      </w:r>
    </w:p>
    <w:p w14:paraId="65A0971A" w14:textId="0C9C5DD8" w:rsidR="00E91BEF" w:rsidRPr="006A1671" w:rsidRDefault="007C1671" w:rsidP="00E91BEF">
      <w:pPr>
        <w:pStyle w:val="Paragrafoelenco"/>
        <w:numPr>
          <w:ilvl w:val="0"/>
          <w:numId w:val="22"/>
        </w:numPr>
        <w:autoSpaceDE w:val="0"/>
        <w:autoSpaceDN w:val="0"/>
        <w:adjustRightInd w:val="0"/>
        <w:spacing w:before="120" w:after="120" w:line="300" w:lineRule="atLeast"/>
        <w:jc w:val="both"/>
        <w:rPr>
          <w:rFonts w:ascii="Times New Roman" w:eastAsia="Times New Roman" w:hAnsi="Times New Roman" w:cs="Times New Roman"/>
          <w:lang w:eastAsia="it-IT"/>
        </w:rPr>
      </w:pPr>
      <w:r w:rsidRPr="006A1671">
        <w:rPr>
          <w:rFonts w:ascii="Times New Roman" w:eastAsia="Times New Roman" w:hAnsi="Times New Roman" w:cs="Times New Roman"/>
          <w:lang w:eastAsia="it-IT"/>
        </w:rPr>
        <w:t>di trovarsi in stato di concordato preventivo con continuità aziendale, di cui all’art. 186-bis R.D. 16 marzo 1942 n. 267, giusto decreto del Tribunale di _________________ e che gli estremi del provvedimento di ammissione al concordato e del provvedimento di autorizzazione a partecipare alle gare</w:t>
      </w:r>
      <w:r w:rsidR="0071032B" w:rsidRPr="006A1671">
        <w:rPr>
          <w:rFonts w:ascii="Times New Roman" w:eastAsia="Times New Roman" w:hAnsi="Times New Roman" w:cs="Times New Roman"/>
          <w:lang w:eastAsia="it-IT"/>
        </w:rPr>
        <w:t xml:space="preserve"> </w:t>
      </w:r>
      <w:r w:rsidRPr="006A1671">
        <w:rPr>
          <w:rFonts w:ascii="Times New Roman" w:eastAsia="Times New Roman" w:hAnsi="Times New Roman" w:cs="Times New Roman"/>
          <w:lang w:eastAsia="it-IT"/>
        </w:rPr>
        <w:t>sono i seguenti:</w:t>
      </w:r>
      <w:r w:rsidR="00D86D68" w:rsidRPr="00D86D68">
        <w:rPr>
          <w:rFonts w:ascii="Times New Roman" w:hAnsi="Times New Roman" w:cs="Times New Roman"/>
        </w:rPr>
        <w:t xml:space="preserve"> ________________________________________________________________</w:t>
      </w:r>
    </w:p>
    <w:p w14:paraId="2FD795DC" w14:textId="0C04321B" w:rsidR="007C1671" w:rsidRPr="006A1671" w:rsidRDefault="007C1671" w:rsidP="00E91BEF">
      <w:pPr>
        <w:pStyle w:val="Paragrafoelenco"/>
        <w:numPr>
          <w:ilvl w:val="0"/>
          <w:numId w:val="22"/>
        </w:numPr>
        <w:autoSpaceDE w:val="0"/>
        <w:autoSpaceDN w:val="0"/>
        <w:adjustRightInd w:val="0"/>
        <w:spacing w:before="120" w:after="120" w:line="300" w:lineRule="atLeast"/>
        <w:jc w:val="both"/>
        <w:rPr>
          <w:rFonts w:ascii="Times New Roman" w:eastAsia="Times New Roman" w:hAnsi="Times New Roman" w:cs="Times New Roman"/>
          <w:lang w:eastAsia="it-IT"/>
        </w:rPr>
      </w:pPr>
      <w:r w:rsidRPr="006A1671">
        <w:rPr>
          <w:rFonts w:ascii="Times New Roman" w:eastAsia="Times New Roman" w:hAnsi="Times New Roman" w:cs="Times New Roman"/>
          <w:lang w:eastAsia="it-IT"/>
        </w:rPr>
        <w:lastRenderedPageBreak/>
        <w:t xml:space="preserve">di non partecipare alla </w:t>
      </w:r>
      <w:r w:rsidR="0028283D">
        <w:rPr>
          <w:rFonts w:ascii="Times New Roman" w:eastAsia="Times New Roman" w:hAnsi="Times New Roman" w:cs="Times New Roman"/>
          <w:lang w:eastAsia="it-IT"/>
        </w:rPr>
        <w:t>presente procedura</w:t>
      </w:r>
      <w:r w:rsidRPr="006A1671">
        <w:rPr>
          <w:rFonts w:ascii="Times New Roman" w:eastAsia="Times New Roman" w:hAnsi="Times New Roman" w:cs="Times New Roman"/>
          <w:lang w:eastAsia="it-IT"/>
        </w:rPr>
        <w:t xml:space="preserve"> quale mandataria di un raggruppamento temporaneo di imprese e che le altre imprese aderenti al raggruppamento non sono assoggettate ad una procedura concorsuale ai sensi dell’art. 186 bis, comma 6 della legge fallimentare;</w:t>
      </w:r>
    </w:p>
    <w:p w14:paraId="2C6A70E4" w14:textId="77EE8940" w:rsidR="007C1671" w:rsidRPr="007C1671" w:rsidRDefault="007C1671" w:rsidP="0071032B">
      <w:pPr>
        <w:widowControl w:val="0"/>
        <w:spacing w:before="240" w:after="120" w:line="240" w:lineRule="auto"/>
        <w:jc w:val="center"/>
        <w:rPr>
          <w:rFonts w:ascii="Times New Roman" w:eastAsia="Times New Roman" w:hAnsi="Times New Roman" w:cs="Times New Roman"/>
          <w:lang w:eastAsia="it-IT"/>
        </w:rPr>
      </w:pPr>
      <w:r w:rsidRPr="007C1671">
        <w:rPr>
          <w:rFonts w:ascii="Times New Roman" w:eastAsia="Calibri" w:hAnsi="Times New Roman" w:cs="Times New Roman"/>
          <w:b/>
          <w:i/>
          <w:color w:val="000000"/>
          <w:lang w:eastAsia="it-IT"/>
        </w:rPr>
        <w:t>[Norme che disciplinano le assunzioni obbligatorie ai sensi della legge 68/99]</w:t>
      </w:r>
    </w:p>
    <w:p w14:paraId="0A79B412" w14:textId="09FD1C11" w:rsidR="007C1671" w:rsidRPr="006A1671" w:rsidRDefault="007C1671" w:rsidP="00E91BEF">
      <w:pPr>
        <w:pStyle w:val="Paragrafoelenco"/>
        <w:widowControl w:val="0"/>
        <w:numPr>
          <w:ilvl w:val="0"/>
          <w:numId w:val="21"/>
        </w:numPr>
        <w:spacing w:before="120" w:after="120" w:line="240" w:lineRule="auto"/>
        <w:jc w:val="both"/>
        <w:rPr>
          <w:rFonts w:ascii="Times New Roman" w:eastAsia="Times New Roman" w:hAnsi="Times New Roman" w:cs="Times New Roman"/>
          <w:lang w:eastAsia="it-IT"/>
        </w:rPr>
      </w:pPr>
      <w:r w:rsidRPr="006A1671">
        <w:rPr>
          <w:rFonts w:ascii="Times New Roman" w:eastAsia="Times New Roman" w:hAnsi="Times New Roman" w:cs="Times New Roman"/>
          <w:lang w:eastAsia="it-IT"/>
        </w:rPr>
        <w:t xml:space="preserve">di essere azienda soggetta ed in regola con le norme che disciplinano le assunzioni obbligatorie ai sensi della legge 68/99, e dichiara, </w:t>
      </w:r>
      <w:r w:rsidRPr="006A1671">
        <w:rPr>
          <w:rFonts w:ascii="Times New Roman" w:eastAsia="Times New Roman" w:hAnsi="Times New Roman" w:cs="Times New Roman"/>
          <w:snapToGrid w:val="0"/>
          <w:lang w:eastAsia="it-IT"/>
        </w:rPr>
        <w:t>ai fini del controllo sul possesso dei requisiti,</w:t>
      </w:r>
      <w:r w:rsidRPr="006A1671">
        <w:rPr>
          <w:rFonts w:ascii="Times New Roman" w:eastAsia="Times New Roman" w:hAnsi="Times New Roman" w:cs="Times New Roman"/>
          <w:lang w:eastAsia="it-IT"/>
        </w:rPr>
        <w:t xml:space="preserve"> che l’Ufficio competente a cui rivolgersi ai fini della verifica del rispetto delle prescrizioni di cui alla legge n. 68/99</w:t>
      </w:r>
      <w:r w:rsidRPr="006A1671">
        <w:rPr>
          <w:rFonts w:ascii="Times New Roman" w:eastAsia="Times New Roman" w:hAnsi="Times New Roman" w:cs="Times New Roman"/>
          <w:snapToGrid w:val="0"/>
          <w:lang w:eastAsia="it-IT"/>
        </w:rPr>
        <w:t xml:space="preserve"> è il seguente:</w:t>
      </w: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693"/>
        <w:gridCol w:w="1985"/>
      </w:tblGrid>
      <w:tr w:rsidR="007C1671" w:rsidRPr="007C1671" w14:paraId="633DC038" w14:textId="77777777" w:rsidTr="00E621A3">
        <w:trPr>
          <w:jc w:val="center"/>
        </w:trPr>
        <w:tc>
          <w:tcPr>
            <w:tcW w:w="2835" w:type="dxa"/>
            <w:shd w:val="clear" w:color="auto" w:fill="E0E0E0"/>
          </w:tcPr>
          <w:p w14:paraId="79FDD6D3" w14:textId="77777777" w:rsidR="007C1671" w:rsidRPr="007C1671" w:rsidRDefault="007C1671" w:rsidP="007C1671">
            <w:pPr>
              <w:spacing w:before="120" w:after="120" w:line="300" w:lineRule="atLeast"/>
              <w:jc w:val="center"/>
              <w:rPr>
                <w:rFonts w:ascii="Times New Roman" w:eastAsia="Times New Roman" w:hAnsi="Times New Roman" w:cs="Times New Roman"/>
                <w:b/>
                <w:lang w:eastAsia="it-IT"/>
              </w:rPr>
            </w:pPr>
            <w:r w:rsidRPr="007C1671">
              <w:rPr>
                <w:rFonts w:ascii="Times New Roman" w:eastAsia="Times New Roman" w:hAnsi="Times New Roman" w:cs="Times New Roman"/>
                <w:b/>
                <w:lang w:eastAsia="it-IT"/>
              </w:rPr>
              <w:t>Ufficio Provinciale del lavoro</w:t>
            </w:r>
          </w:p>
        </w:tc>
        <w:tc>
          <w:tcPr>
            <w:tcW w:w="2693" w:type="dxa"/>
            <w:shd w:val="clear" w:color="auto" w:fill="E0E0E0"/>
          </w:tcPr>
          <w:p w14:paraId="1A275703" w14:textId="77777777" w:rsidR="007C1671" w:rsidRPr="007C1671" w:rsidRDefault="007C1671" w:rsidP="007C1671">
            <w:pPr>
              <w:spacing w:before="120" w:after="120" w:line="300" w:lineRule="atLeast"/>
              <w:jc w:val="center"/>
              <w:rPr>
                <w:rFonts w:ascii="Times New Roman" w:eastAsia="Times New Roman" w:hAnsi="Times New Roman" w:cs="Times New Roman"/>
                <w:b/>
                <w:highlight w:val="yellow"/>
                <w:lang w:eastAsia="it-IT"/>
              </w:rPr>
            </w:pPr>
            <w:r w:rsidRPr="007C1671">
              <w:rPr>
                <w:rFonts w:ascii="Times New Roman" w:eastAsia="Times New Roman" w:hAnsi="Times New Roman" w:cs="Times New Roman"/>
                <w:b/>
                <w:lang w:eastAsia="it-IT"/>
              </w:rPr>
              <w:t>indirizzo</w:t>
            </w:r>
          </w:p>
        </w:tc>
        <w:tc>
          <w:tcPr>
            <w:tcW w:w="1985" w:type="dxa"/>
            <w:shd w:val="clear" w:color="auto" w:fill="E0E0E0"/>
          </w:tcPr>
          <w:p w14:paraId="7241D964" w14:textId="77777777" w:rsidR="007C1671" w:rsidRPr="007C1671" w:rsidRDefault="007C1671" w:rsidP="007C1671">
            <w:pPr>
              <w:spacing w:before="120" w:after="120" w:line="300" w:lineRule="atLeast"/>
              <w:jc w:val="center"/>
              <w:rPr>
                <w:rFonts w:ascii="Times New Roman" w:eastAsia="Times New Roman" w:hAnsi="Times New Roman" w:cs="Times New Roman"/>
                <w:b/>
                <w:lang w:eastAsia="it-IT"/>
              </w:rPr>
            </w:pPr>
            <w:r w:rsidRPr="007C1671">
              <w:rPr>
                <w:rFonts w:ascii="Times New Roman" w:eastAsia="Times New Roman" w:hAnsi="Times New Roman" w:cs="Times New Roman"/>
                <w:b/>
                <w:bCs/>
                <w:snapToGrid w:val="0"/>
                <w:lang w:eastAsia="it-IT"/>
              </w:rPr>
              <w:t>Città</w:t>
            </w:r>
          </w:p>
        </w:tc>
      </w:tr>
      <w:tr w:rsidR="007C1671" w:rsidRPr="007C1671" w14:paraId="3EF7C07E" w14:textId="77777777" w:rsidTr="00E621A3">
        <w:trPr>
          <w:jc w:val="center"/>
        </w:trPr>
        <w:tc>
          <w:tcPr>
            <w:tcW w:w="2835" w:type="dxa"/>
            <w:tcBorders>
              <w:bottom w:val="single" w:sz="4" w:space="0" w:color="auto"/>
            </w:tcBorders>
            <w:shd w:val="clear" w:color="auto" w:fill="auto"/>
          </w:tcPr>
          <w:p w14:paraId="53041DF4" w14:textId="77777777" w:rsidR="007C1671" w:rsidRPr="007C1671" w:rsidRDefault="007C1671" w:rsidP="007C1671">
            <w:pPr>
              <w:spacing w:before="120" w:after="120" w:line="300" w:lineRule="atLeast"/>
              <w:rPr>
                <w:rFonts w:ascii="Times New Roman" w:eastAsia="Times New Roman" w:hAnsi="Times New Roman" w:cs="Times New Roman"/>
                <w:lang w:eastAsia="it-IT"/>
              </w:rPr>
            </w:pPr>
          </w:p>
        </w:tc>
        <w:tc>
          <w:tcPr>
            <w:tcW w:w="2693" w:type="dxa"/>
            <w:tcBorders>
              <w:bottom w:val="single" w:sz="4" w:space="0" w:color="auto"/>
            </w:tcBorders>
          </w:tcPr>
          <w:p w14:paraId="5FFDEBE9" w14:textId="77777777" w:rsidR="007C1671" w:rsidRPr="007C1671" w:rsidRDefault="007C1671" w:rsidP="007C1671">
            <w:pPr>
              <w:spacing w:before="120" w:after="120" w:line="300" w:lineRule="atLeast"/>
              <w:rPr>
                <w:rFonts w:ascii="Times New Roman" w:eastAsia="Times New Roman" w:hAnsi="Times New Roman" w:cs="Times New Roman"/>
                <w:highlight w:val="yellow"/>
                <w:lang w:eastAsia="it-IT"/>
              </w:rPr>
            </w:pPr>
          </w:p>
        </w:tc>
        <w:tc>
          <w:tcPr>
            <w:tcW w:w="1985" w:type="dxa"/>
            <w:tcBorders>
              <w:bottom w:val="single" w:sz="4" w:space="0" w:color="auto"/>
            </w:tcBorders>
            <w:shd w:val="clear" w:color="auto" w:fill="auto"/>
          </w:tcPr>
          <w:p w14:paraId="2B50346B" w14:textId="77777777" w:rsidR="007C1671" w:rsidRPr="007C1671" w:rsidRDefault="007C1671" w:rsidP="007C1671">
            <w:pPr>
              <w:spacing w:before="120" w:after="120" w:line="300" w:lineRule="atLeast"/>
              <w:rPr>
                <w:rFonts w:ascii="Times New Roman" w:eastAsia="Times New Roman" w:hAnsi="Times New Roman" w:cs="Times New Roman"/>
                <w:lang w:eastAsia="it-IT"/>
              </w:rPr>
            </w:pPr>
          </w:p>
        </w:tc>
      </w:tr>
    </w:tbl>
    <w:p w14:paraId="41A07086" w14:textId="77777777" w:rsidR="007C1671" w:rsidRPr="007C1671" w:rsidRDefault="007C1671" w:rsidP="007C1671">
      <w:pPr>
        <w:autoSpaceDE w:val="0"/>
        <w:autoSpaceDN w:val="0"/>
        <w:adjustRightInd w:val="0"/>
        <w:spacing w:before="120" w:after="120" w:line="240" w:lineRule="auto"/>
        <w:jc w:val="center"/>
        <w:rPr>
          <w:rFonts w:ascii="Times New Roman" w:eastAsia="Times New Roman" w:hAnsi="Times New Roman" w:cs="Times New Roman"/>
          <w:b/>
          <w:i/>
          <w:lang w:eastAsia="it-IT"/>
        </w:rPr>
      </w:pPr>
      <w:r w:rsidRPr="007C1671">
        <w:rPr>
          <w:rFonts w:ascii="Times New Roman" w:eastAsia="Times New Roman" w:hAnsi="Times New Roman" w:cs="Times New Roman"/>
          <w:b/>
          <w:i/>
          <w:lang w:eastAsia="it-IT"/>
        </w:rPr>
        <w:t>OVVERO</w:t>
      </w:r>
    </w:p>
    <w:p w14:paraId="43099AD9" w14:textId="77777777" w:rsidR="007C1671" w:rsidRPr="006A1671" w:rsidRDefault="007C1671" w:rsidP="00E91BEF">
      <w:pPr>
        <w:pStyle w:val="Paragrafoelenco"/>
        <w:widowControl w:val="0"/>
        <w:numPr>
          <w:ilvl w:val="0"/>
          <w:numId w:val="21"/>
        </w:numPr>
        <w:spacing w:before="120" w:after="120" w:line="240" w:lineRule="auto"/>
        <w:jc w:val="both"/>
        <w:rPr>
          <w:rFonts w:ascii="Times New Roman" w:eastAsia="Times New Roman" w:hAnsi="Times New Roman" w:cs="Times New Roman"/>
          <w:lang w:eastAsia="it-IT"/>
        </w:rPr>
      </w:pPr>
      <w:r w:rsidRPr="006A1671">
        <w:rPr>
          <w:rFonts w:ascii="Times New Roman" w:eastAsia="Times New Roman" w:hAnsi="Times New Roman" w:cs="Times New Roman"/>
          <w:lang w:eastAsia="it-IT"/>
        </w:rPr>
        <w:t>di essere azienda non soggetta agli obblighi di assunzioni obbligatorie, avendo una base di computo inferiore a 15 dipendenti</w:t>
      </w:r>
    </w:p>
    <w:p w14:paraId="62864C53" w14:textId="77777777" w:rsidR="007C1671" w:rsidRPr="007C1671" w:rsidRDefault="007C1671" w:rsidP="007C1671">
      <w:pPr>
        <w:autoSpaceDE w:val="0"/>
        <w:autoSpaceDN w:val="0"/>
        <w:adjustRightInd w:val="0"/>
        <w:spacing w:before="120" w:after="120" w:line="240" w:lineRule="auto"/>
        <w:jc w:val="center"/>
        <w:rPr>
          <w:rFonts w:ascii="Times New Roman" w:eastAsia="Times New Roman" w:hAnsi="Times New Roman" w:cs="Times New Roman"/>
          <w:b/>
          <w:i/>
          <w:lang w:eastAsia="it-IT"/>
        </w:rPr>
      </w:pPr>
      <w:r w:rsidRPr="007C1671">
        <w:rPr>
          <w:rFonts w:ascii="Times New Roman" w:eastAsia="Times New Roman" w:hAnsi="Times New Roman" w:cs="Times New Roman"/>
          <w:b/>
          <w:i/>
          <w:lang w:eastAsia="it-IT"/>
        </w:rPr>
        <w:t>OVVERO</w:t>
      </w:r>
    </w:p>
    <w:p w14:paraId="7AB6B2A0" w14:textId="26F755E8" w:rsidR="0083025F" w:rsidRPr="006A1671" w:rsidRDefault="007C1671" w:rsidP="00E91BEF">
      <w:pPr>
        <w:pStyle w:val="Paragrafoelenco"/>
        <w:widowControl w:val="0"/>
        <w:numPr>
          <w:ilvl w:val="0"/>
          <w:numId w:val="21"/>
        </w:numPr>
        <w:spacing w:before="120" w:after="120" w:line="240" w:lineRule="auto"/>
        <w:jc w:val="both"/>
        <w:rPr>
          <w:rFonts w:ascii="Times New Roman" w:eastAsia="Times New Roman" w:hAnsi="Times New Roman" w:cs="Times New Roman"/>
          <w:lang w:eastAsia="it-IT"/>
        </w:rPr>
      </w:pPr>
      <w:r w:rsidRPr="006A1671">
        <w:rPr>
          <w:rFonts w:ascii="Times New Roman" w:eastAsia="Times New Roman" w:hAnsi="Times New Roman" w:cs="Times New Roman"/>
          <w:lang w:eastAsia="it-IT"/>
        </w:rPr>
        <w:t>di non essere azienda attualmente soggetta agli obblighi previsti dalla Legge 68/99 avendo alle dipendenze un numero di lavoratori compreso tra 15 e 35 e non avendo proceduto a nuove assunzioni successivamente alla data del 18 gennaio 2000.</w:t>
      </w:r>
    </w:p>
    <w:p w14:paraId="67A1D59C" w14:textId="77777777" w:rsidR="00E91BEF" w:rsidRPr="006A1671" w:rsidRDefault="00E91BEF" w:rsidP="00E91BEF">
      <w:pPr>
        <w:pStyle w:val="Paragrafoelenco"/>
        <w:widowControl w:val="0"/>
        <w:spacing w:before="120" w:after="120" w:line="240" w:lineRule="auto"/>
        <w:jc w:val="both"/>
        <w:rPr>
          <w:rFonts w:ascii="Times New Roman" w:eastAsia="Times New Roman" w:hAnsi="Times New Roman" w:cs="Times New Roman"/>
          <w:lang w:eastAsia="it-IT"/>
        </w:rPr>
      </w:pPr>
    </w:p>
    <w:p w14:paraId="6C21574F" w14:textId="2E0E3BEE" w:rsidR="00C04A65" w:rsidRPr="006A1671" w:rsidRDefault="00C04A65" w:rsidP="00C04A65">
      <w:pPr>
        <w:pStyle w:val="Paragrafoelenco"/>
        <w:widowControl w:val="0"/>
        <w:numPr>
          <w:ilvl w:val="0"/>
          <w:numId w:val="12"/>
        </w:numPr>
        <w:spacing w:before="240" w:after="120" w:line="240" w:lineRule="auto"/>
        <w:jc w:val="both"/>
        <w:rPr>
          <w:rFonts w:ascii="Times New Roman" w:eastAsia="Calibri" w:hAnsi="Times New Roman" w:cs="Times New Roman"/>
          <w:color w:val="000000"/>
        </w:rPr>
      </w:pPr>
      <w:r w:rsidRPr="006A1671">
        <w:rPr>
          <w:rFonts w:ascii="Times New Roman" w:eastAsia="Calibri" w:hAnsi="Times New Roman" w:cs="Times New Roman"/>
          <w:color w:val="000000"/>
        </w:rPr>
        <w:t>che i dati identificativi dei soggetti di cui all’art. 94, comma 3, del D. Lgs. n. 36/2023, Codice sono:</w:t>
      </w:r>
    </w:p>
    <w:p w14:paraId="2803AF43" w14:textId="77777777" w:rsidR="00BF0A54" w:rsidRPr="006A1671" w:rsidRDefault="00BF0A54" w:rsidP="00BF0A54">
      <w:pPr>
        <w:widowControl w:val="0"/>
        <w:spacing w:before="240" w:after="120" w:line="240" w:lineRule="auto"/>
        <w:jc w:val="both"/>
        <w:rPr>
          <w:rFonts w:ascii="Times New Roman" w:eastAsia="Calibri" w:hAnsi="Times New Roman" w:cs="Times New Roman"/>
          <w:color w:val="000000"/>
        </w:rPr>
      </w:pPr>
    </w:p>
    <w:tbl>
      <w:tblPr>
        <w:tblStyle w:val="Grigliatabella"/>
        <w:tblW w:w="0" w:type="auto"/>
        <w:jc w:val="center"/>
        <w:tblInd w:w="0" w:type="dxa"/>
        <w:tblLook w:val="04A0" w:firstRow="1" w:lastRow="0" w:firstColumn="1" w:lastColumn="0" w:noHBand="0" w:noVBand="1"/>
      </w:tblPr>
      <w:tblGrid>
        <w:gridCol w:w="1981"/>
        <w:gridCol w:w="1992"/>
        <w:gridCol w:w="1932"/>
        <w:gridCol w:w="1926"/>
        <w:gridCol w:w="1797"/>
      </w:tblGrid>
      <w:tr w:rsidR="00C04A65" w:rsidRPr="006A1671" w14:paraId="2EF8B1D2" w14:textId="77777777" w:rsidTr="00C04A65">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14:paraId="561F7353" w14:textId="77777777" w:rsidR="00C04A65" w:rsidRPr="006A1671" w:rsidRDefault="00C04A65">
            <w:pPr>
              <w:pStyle w:val="sche3"/>
              <w:spacing w:before="120" w:after="120"/>
              <w:jc w:val="center"/>
              <w:rPr>
                <w:sz w:val="22"/>
                <w:szCs w:val="22"/>
                <w:lang w:val="it-IT"/>
              </w:rPr>
            </w:pPr>
            <w:r w:rsidRPr="006A1671">
              <w:rPr>
                <w:sz w:val="22"/>
                <w:szCs w:val="22"/>
                <w:lang w:val="it-IT"/>
              </w:rPr>
              <w:t>Carica/poteri conferiti</w:t>
            </w:r>
          </w:p>
        </w:tc>
        <w:tc>
          <w:tcPr>
            <w:tcW w:w="1992" w:type="dxa"/>
            <w:tcBorders>
              <w:top w:val="single" w:sz="4" w:space="0" w:color="auto"/>
              <w:left w:val="single" w:sz="4" w:space="0" w:color="auto"/>
              <w:bottom w:val="single" w:sz="4" w:space="0" w:color="auto"/>
              <w:right w:val="single" w:sz="4" w:space="0" w:color="auto"/>
            </w:tcBorders>
            <w:vAlign w:val="center"/>
            <w:hideMark/>
          </w:tcPr>
          <w:p w14:paraId="0F981A49" w14:textId="77777777" w:rsidR="00C04A65" w:rsidRPr="006A1671" w:rsidRDefault="00C04A65">
            <w:pPr>
              <w:pStyle w:val="sche3"/>
              <w:spacing w:before="120" w:after="120"/>
              <w:jc w:val="center"/>
              <w:rPr>
                <w:sz w:val="22"/>
                <w:szCs w:val="22"/>
                <w:lang w:val="it-IT"/>
              </w:rPr>
            </w:pPr>
            <w:r w:rsidRPr="006A1671">
              <w:rPr>
                <w:sz w:val="22"/>
                <w:szCs w:val="22"/>
                <w:lang w:val="it-IT"/>
              </w:rPr>
              <w:t>Nome e cognome</w:t>
            </w:r>
          </w:p>
        </w:tc>
        <w:tc>
          <w:tcPr>
            <w:tcW w:w="1932" w:type="dxa"/>
            <w:tcBorders>
              <w:top w:val="single" w:sz="4" w:space="0" w:color="auto"/>
              <w:left w:val="single" w:sz="4" w:space="0" w:color="auto"/>
              <w:bottom w:val="single" w:sz="4" w:space="0" w:color="auto"/>
              <w:right w:val="single" w:sz="4" w:space="0" w:color="auto"/>
            </w:tcBorders>
            <w:vAlign w:val="center"/>
            <w:hideMark/>
          </w:tcPr>
          <w:p w14:paraId="593521E8" w14:textId="77777777" w:rsidR="00C04A65" w:rsidRPr="006A1671" w:rsidRDefault="00C04A65">
            <w:pPr>
              <w:pStyle w:val="sche3"/>
              <w:spacing w:before="120" w:after="120"/>
              <w:jc w:val="center"/>
              <w:rPr>
                <w:sz w:val="22"/>
                <w:szCs w:val="22"/>
                <w:lang w:val="it-IT"/>
              </w:rPr>
            </w:pPr>
            <w:r w:rsidRPr="006A1671">
              <w:rPr>
                <w:sz w:val="22"/>
                <w:szCs w:val="22"/>
                <w:lang w:val="it-IT"/>
              </w:rPr>
              <w:t>Luogo e data di nascita</w:t>
            </w:r>
          </w:p>
        </w:tc>
        <w:tc>
          <w:tcPr>
            <w:tcW w:w="1926" w:type="dxa"/>
            <w:tcBorders>
              <w:top w:val="single" w:sz="4" w:space="0" w:color="auto"/>
              <w:left w:val="single" w:sz="4" w:space="0" w:color="auto"/>
              <w:bottom w:val="single" w:sz="4" w:space="0" w:color="auto"/>
              <w:right w:val="single" w:sz="4" w:space="0" w:color="auto"/>
            </w:tcBorders>
            <w:vAlign w:val="center"/>
            <w:hideMark/>
          </w:tcPr>
          <w:p w14:paraId="6662B4BE" w14:textId="77777777" w:rsidR="00C04A65" w:rsidRPr="006A1671" w:rsidRDefault="00C04A65">
            <w:pPr>
              <w:pStyle w:val="sche3"/>
              <w:spacing w:before="120" w:after="120"/>
              <w:jc w:val="center"/>
              <w:rPr>
                <w:sz w:val="22"/>
                <w:szCs w:val="22"/>
                <w:lang w:val="it-IT"/>
              </w:rPr>
            </w:pPr>
            <w:r w:rsidRPr="006A1671">
              <w:rPr>
                <w:sz w:val="22"/>
                <w:szCs w:val="22"/>
                <w:lang w:val="it-IT"/>
              </w:rPr>
              <w:t>Codice fiscale</w:t>
            </w:r>
          </w:p>
        </w:tc>
        <w:tc>
          <w:tcPr>
            <w:tcW w:w="1797" w:type="dxa"/>
            <w:tcBorders>
              <w:top w:val="single" w:sz="4" w:space="0" w:color="auto"/>
              <w:left w:val="single" w:sz="4" w:space="0" w:color="auto"/>
              <w:bottom w:val="single" w:sz="4" w:space="0" w:color="auto"/>
              <w:right w:val="single" w:sz="4" w:space="0" w:color="auto"/>
            </w:tcBorders>
            <w:vAlign w:val="center"/>
            <w:hideMark/>
          </w:tcPr>
          <w:p w14:paraId="73BCD9B4" w14:textId="77777777" w:rsidR="00C04A65" w:rsidRPr="006A1671" w:rsidRDefault="00C04A65">
            <w:pPr>
              <w:pStyle w:val="sche3"/>
              <w:spacing w:before="120" w:after="120"/>
              <w:jc w:val="center"/>
              <w:rPr>
                <w:sz w:val="22"/>
                <w:szCs w:val="22"/>
                <w:lang w:val="it-IT"/>
              </w:rPr>
            </w:pPr>
            <w:r w:rsidRPr="006A1671">
              <w:rPr>
                <w:sz w:val="22"/>
                <w:szCs w:val="22"/>
                <w:lang w:val="it-IT"/>
              </w:rPr>
              <w:t>Residenza</w:t>
            </w:r>
          </w:p>
        </w:tc>
      </w:tr>
      <w:tr w:rsidR="00C04A65" w:rsidRPr="006A1671" w14:paraId="0838BCB0" w14:textId="77777777" w:rsidTr="00C04A65">
        <w:trPr>
          <w:jc w:val="center"/>
        </w:trPr>
        <w:tc>
          <w:tcPr>
            <w:tcW w:w="1981" w:type="dxa"/>
            <w:tcBorders>
              <w:top w:val="single" w:sz="4" w:space="0" w:color="auto"/>
              <w:left w:val="single" w:sz="4" w:space="0" w:color="auto"/>
              <w:bottom w:val="single" w:sz="4" w:space="0" w:color="auto"/>
              <w:right w:val="single" w:sz="4" w:space="0" w:color="auto"/>
            </w:tcBorders>
          </w:tcPr>
          <w:p w14:paraId="15CAA0A1" w14:textId="77777777" w:rsidR="00C04A65" w:rsidRPr="006A1671" w:rsidRDefault="00C04A65">
            <w:pPr>
              <w:pStyle w:val="sche3"/>
              <w:spacing w:before="120" w:after="120"/>
              <w:rPr>
                <w:color w:val="FF0000"/>
                <w:sz w:val="22"/>
                <w:szCs w:val="22"/>
                <w:lang w:val="it-IT"/>
              </w:rPr>
            </w:pPr>
          </w:p>
        </w:tc>
        <w:tc>
          <w:tcPr>
            <w:tcW w:w="1992" w:type="dxa"/>
            <w:tcBorders>
              <w:top w:val="single" w:sz="4" w:space="0" w:color="auto"/>
              <w:left w:val="single" w:sz="4" w:space="0" w:color="auto"/>
              <w:bottom w:val="single" w:sz="4" w:space="0" w:color="auto"/>
              <w:right w:val="single" w:sz="4" w:space="0" w:color="auto"/>
            </w:tcBorders>
          </w:tcPr>
          <w:p w14:paraId="19810414" w14:textId="77777777" w:rsidR="00C04A65" w:rsidRPr="006A1671" w:rsidRDefault="00C04A65">
            <w:pPr>
              <w:pStyle w:val="sche3"/>
              <w:spacing w:before="120" w:after="120"/>
              <w:rPr>
                <w:color w:val="FF0000"/>
                <w:sz w:val="22"/>
                <w:szCs w:val="22"/>
                <w:lang w:val="it-IT"/>
              </w:rPr>
            </w:pPr>
          </w:p>
        </w:tc>
        <w:tc>
          <w:tcPr>
            <w:tcW w:w="1932" w:type="dxa"/>
            <w:tcBorders>
              <w:top w:val="single" w:sz="4" w:space="0" w:color="auto"/>
              <w:left w:val="single" w:sz="4" w:space="0" w:color="auto"/>
              <w:bottom w:val="single" w:sz="4" w:space="0" w:color="auto"/>
              <w:right w:val="single" w:sz="4" w:space="0" w:color="auto"/>
            </w:tcBorders>
          </w:tcPr>
          <w:p w14:paraId="0586209A" w14:textId="77777777" w:rsidR="00C04A65" w:rsidRPr="006A1671" w:rsidRDefault="00C04A65">
            <w:pPr>
              <w:pStyle w:val="sche3"/>
              <w:spacing w:before="120" w:after="120"/>
              <w:rPr>
                <w:color w:val="FF0000"/>
                <w:sz w:val="22"/>
                <w:szCs w:val="22"/>
                <w:lang w:val="it-IT"/>
              </w:rPr>
            </w:pPr>
          </w:p>
        </w:tc>
        <w:tc>
          <w:tcPr>
            <w:tcW w:w="1926" w:type="dxa"/>
            <w:tcBorders>
              <w:top w:val="single" w:sz="4" w:space="0" w:color="auto"/>
              <w:left w:val="single" w:sz="4" w:space="0" w:color="auto"/>
              <w:bottom w:val="single" w:sz="4" w:space="0" w:color="auto"/>
              <w:right w:val="single" w:sz="4" w:space="0" w:color="auto"/>
            </w:tcBorders>
          </w:tcPr>
          <w:p w14:paraId="059D634E" w14:textId="77777777" w:rsidR="00C04A65" w:rsidRPr="006A1671" w:rsidRDefault="00C04A65">
            <w:pPr>
              <w:pStyle w:val="sche3"/>
              <w:spacing w:before="120" w:after="120"/>
              <w:rPr>
                <w:color w:val="FF0000"/>
                <w:sz w:val="22"/>
                <w:szCs w:val="22"/>
                <w:lang w:val="it-IT"/>
              </w:rPr>
            </w:pPr>
          </w:p>
        </w:tc>
        <w:tc>
          <w:tcPr>
            <w:tcW w:w="1797" w:type="dxa"/>
            <w:tcBorders>
              <w:top w:val="single" w:sz="4" w:space="0" w:color="auto"/>
              <w:left w:val="single" w:sz="4" w:space="0" w:color="auto"/>
              <w:bottom w:val="single" w:sz="4" w:space="0" w:color="auto"/>
              <w:right w:val="single" w:sz="4" w:space="0" w:color="auto"/>
            </w:tcBorders>
          </w:tcPr>
          <w:p w14:paraId="01F75306" w14:textId="77777777" w:rsidR="00C04A65" w:rsidRPr="006A1671" w:rsidRDefault="00C04A65">
            <w:pPr>
              <w:pStyle w:val="sche3"/>
              <w:spacing w:before="120" w:after="120"/>
              <w:rPr>
                <w:color w:val="FF0000"/>
                <w:sz w:val="22"/>
                <w:szCs w:val="22"/>
                <w:lang w:val="it-IT"/>
              </w:rPr>
            </w:pPr>
          </w:p>
        </w:tc>
      </w:tr>
      <w:tr w:rsidR="00C04A65" w:rsidRPr="006A1671" w14:paraId="31B98910" w14:textId="77777777" w:rsidTr="00C04A65">
        <w:trPr>
          <w:jc w:val="center"/>
        </w:trPr>
        <w:tc>
          <w:tcPr>
            <w:tcW w:w="1981" w:type="dxa"/>
            <w:tcBorders>
              <w:top w:val="single" w:sz="4" w:space="0" w:color="auto"/>
              <w:left w:val="single" w:sz="4" w:space="0" w:color="auto"/>
              <w:bottom w:val="single" w:sz="4" w:space="0" w:color="auto"/>
              <w:right w:val="single" w:sz="4" w:space="0" w:color="auto"/>
            </w:tcBorders>
          </w:tcPr>
          <w:p w14:paraId="03AB6590" w14:textId="77777777" w:rsidR="00C04A65" w:rsidRPr="006A1671" w:rsidRDefault="00C04A65">
            <w:pPr>
              <w:pStyle w:val="sche3"/>
              <w:spacing w:before="120" w:after="120"/>
              <w:rPr>
                <w:color w:val="FF0000"/>
                <w:sz w:val="22"/>
                <w:szCs w:val="22"/>
                <w:lang w:val="it-IT"/>
              </w:rPr>
            </w:pPr>
          </w:p>
        </w:tc>
        <w:tc>
          <w:tcPr>
            <w:tcW w:w="1992" w:type="dxa"/>
            <w:tcBorders>
              <w:top w:val="single" w:sz="4" w:space="0" w:color="auto"/>
              <w:left w:val="single" w:sz="4" w:space="0" w:color="auto"/>
              <w:bottom w:val="single" w:sz="4" w:space="0" w:color="auto"/>
              <w:right w:val="single" w:sz="4" w:space="0" w:color="auto"/>
            </w:tcBorders>
          </w:tcPr>
          <w:p w14:paraId="61640391" w14:textId="77777777" w:rsidR="00C04A65" w:rsidRPr="006A1671" w:rsidRDefault="00C04A65">
            <w:pPr>
              <w:pStyle w:val="sche3"/>
              <w:spacing w:before="120" w:after="120"/>
              <w:rPr>
                <w:color w:val="FF0000"/>
                <w:sz w:val="22"/>
                <w:szCs w:val="22"/>
                <w:lang w:val="it-IT"/>
              </w:rPr>
            </w:pPr>
          </w:p>
        </w:tc>
        <w:tc>
          <w:tcPr>
            <w:tcW w:w="1932" w:type="dxa"/>
            <w:tcBorders>
              <w:top w:val="single" w:sz="4" w:space="0" w:color="auto"/>
              <w:left w:val="single" w:sz="4" w:space="0" w:color="auto"/>
              <w:bottom w:val="single" w:sz="4" w:space="0" w:color="auto"/>
              <w:right w:val="single" w:sz="4" w:space="0" w:color="auto"/>
            </w:tcBorders>
          </w:tcPr>
          <w:p w14:paraId="54E9C072" w14:textId="77777777" w:rsidR="00C04A65" w:rsidRPr="006A1671" w:rsidRDefault="00C04A65">
            <w:pPr>
              <w:pStyle w:val="sche3"/>
              <w:spacing w:before="120" w:after="120"/>
              <w:rPr>
                <w:color w:val="FF0000"/>
                <w:sz w:val="22"/>
                <w:szCs w:val="22"/>
                <w:lang w:val="it-IT"/>
              </w:rPr>
            </w:pPr>
          </w:p>
        </w:tc>
        <w:tc>
          <w:tcPr>
            <w:tcW w:w="1926" w:type="dxa"/>
            <w:tcBorders>
              <w:top w:val="single" w:sz="4" w:space="0" w:color="auto"/>
              <w:left w:val="single" w:sz="4" w:space="0" w:color="auto"/>
              <w:bottom w:val="single" w:sz="4" w:space="0" w:color="auto"/>
              <w:right w:val="single" w:sz="4" w:space="0" w:color="auto"/>
            </w:tcBorders>
          </w:tcPr>
          <w:p w14:paraId="2688C881" w14:textId="77777777" w:rsidR="00C04A65" w:rsidRPr="006A1671" w:rsidRDefault="00C04A65">
            <w:pPr>
              <w:pStyle w:val="sche3"/>
              <w:spacing w:before="120" w:after="120"/>
              <w:rPr>
                <w:color w:val="FF0000"/>
                <w:sz w:val="22"/>
                <w:szCs w:val="22"/>
                <w:lang w:val="it-IT"/>
              </w:rPr>
            </w:pPr>
          </w:p>
        </w:tc>
        <w:tc>
          <w:tcPr>
            <w:tcW w:w="1797" w:type="dxa"/>
            <w:tcBorders>
              <w:top w:val="single" w:sz="4" w:space="0" w:color="auto"/>
              <w:left w:val="single" w:sz="4" w:space="0" w:color="auto"/>
              <w:bottom w:val="single" w:sz="4" w:space="0" w:color="auto"/>
              <w:right w:val="single" w:sz="4" w:space="0" w:color="auto"/>
            </w:tcBorders>
          </w:tcPr>
          <w:p w14:paraId="6880D6B3" w14:textId="77777777" w:rsidR="00C04A65" w:rsidRPr="006A1671" w:rsidRDefault="00C04A65">
            <w:pPr>
              <w:pStyle w:val="sche3"/>
              <w:spacing w:before="120" w:after="120"/>
              <w:rPr>
                <w:color w:val="FF0000"/>
                <w:sz w:val="22"/>
                <w:szCs w:val="22"/>
                <w:lang w:val="it-IT"/>
              </w:rPr>
            </w:pPr>
          </w:p>
        </w:tc>
      </w:tr>
      <w:tr w:rsidR="00C04A65" w:rsidRPr="006A1671" w14:paraId="4B09C010" w14:textId="77777777" w:rsidTr="00C04A65">
        <w:trPr>
          <w:jc w:val="center"/>
        </w:trPr>
        <w:tc>
          <w:tcPr>
            <w:tcW w:w="1981" w:type="dxa"/>
            <w:tcBorders>
              <w:top w:val="single" w:sz="4" w:space="0" w:color="auto"/>
              <w:left w:val="single" w:sz="4" w:space="0" w:color="auto"/>
              <w:bottom w:val="single" w:sz="4" w:space="0" w:color="auto"/>
              <w:right w:val="single" w:sz="4" w:space="0" w:color="auto"/>
            </w:tcBorders>
          </w:tcPr>
          <w:p w14:paraId="35CC0434" w14:textId="77777777" w:rsidR="00C04A65" w:rsidRPr="006A1671" w:rsidRDefault="00C04A65">
            <w:pPr>
              <w:pStyle w:val="sche3"/>
              <w:spacing w:before="120" w:after="120"/>
              <w:rPr>
                <w:color w:val="FF0000"/>
                <w:sz w:val="22"/>
                <w:szCs w:val="22"/>
                <w:lang w:val="it-IT"/>
              </w:rPr>
            </w:pPr>
          </w:p>
        </w:tc>
        <w:tc>
          <w:tcPr>
            <w:tcW w:w="1992" w:type="dxa"/>
            <w:tcBorders>
              <w:top w:val="single" w:sz="4" w:space="0" w:color="auto"/>
              <w:left w:val="single" w:sz="4" w:space="0" w:color="auto"/>
              <w:bottom w:val="single" w:sz="4" w:space="0" w:color="auto"/>
              <w:right w:val="single" w:sz="4" w:space="0" w:color="auto"/>
            </w:tcBorders>
          </w:tcPr>
          <w:p w14:paraId="6ECA0D1D" w14:textId="77777777" w:rsidR="00C04A65" w:rsidRPr="006A1671" w:rsidRDefault="00C04A65">
            <w:pPr>
              <w:pStyle w:val="sche3"/>
              <w:spacing w:before="120" w:after="120"/>
              <w:rPr>
                <w:color w:val="FF0000"/>
                <w:sz w:val="22"/>
                <w:szCs w:val="22"/>
                <w:lang w:val="it-IT"/>
              </w:rPr>
            </w:pPr>
          </w:p>
        </w:tc>
        <w:tc>
          <w:tcPr>
            <w:tcW w:w="1932" w:type="dxa"/>
            <w:tcBorders>
              <w:top w:val="single" w:sz="4" w:space="0" w:color="auto"/>
              <w:left w:val="single" w:sz="4" w:space="0" w:color="auto"/>
              <w:bottom w:val="single" w:sz="4" w:space="0" w:color="auto"/>
              <w:right w:val="single" w:sz="4" w:space="0" w:color="auto"/>
            </w:tcBorders>
          </w:tcPr>
          <w:p w14:paraId="586603A6" w14:textId="77777777" w:rsidR="00C04A65" w:rsidRPr="006A1671" w:rsidRDefault="00C04A65">
            <w:pPr>
              <w:pStyle w:val="sche3"/>
              <w:spacing w:before="120" w:after="120"/>
              <w:rPr>
                <w:color w:val="FF0000"/>
                <w:sz w:val="22"/>
                <w:szCs w:val="22"/>
                <w:lang w:val="it-IT"/>
              </w:rPr>
            </w:pPr>
          </w:p>
        </w:tc>
        <w:tc>
          <w:tcPr>
            <w:tcW w:w="1926" w:type="dxa"/>
            <w:tcBorders>
              <w:top w:val="single" w:sz="4" w:space="0" w:color="auto"/>
              <w:left w:val="single" w:sz="4" w:space="0" w:color="auto"/>
              <w:bottom w:val="single" w:sz="4" w:space="0" w:color="auto"/>
              <w:right w:val="single" w:sz="4" w:space="0" w:color="auto"/>
            </w:tcBorders>
          </w:tcPr>
          <w:p w14:paraId="5CA6E9B8" w14:textId="77777777" w:rsidR="00C04A65" w:rsidRPr="006A1671" w:rsidRDefault="00C04A65">
            <w:pPr>
              <w:pStyle w:val="sche3"/>
              <w:spacing w:before="120" w:after="120"/>
              <w:rPr>
                <w:color w:val="FF0000"/>
                <w:sz w:val="22"/>
                <w:szCs w:val="22"/>
                <w:lang w:val="it-IT"/>
              </w:rPr>
            </w:pPr>
          </w:p>
        </w:tc>
        <w:tc>
          <w:tcPr>
            <w:tcW w:w="1797" w:type="dxa"/>
            <w:tcBorders>
              <w:top w:val="single" w:sz="4" w:space="0" w:color="auto"/>
              <w:left w:val="single" w:sz="4" w:space="0" w:color="auto"/>
              <w:bottom w:val="single" w:sz="4" w:space="0" w:color="auto"/>
              <w:right w:val="single" w:sz="4" w:space="0" w:color="auto"/>
            </w:tcBorders>
          </w:tcPr>
          <w:p w14:paraId="0A611FB3" w14:textId="77777777" w:rsidR="00C04A65" w:rsidRPr="006A1671" w:rsidRDefault="00C04A65">
            <w:pPr>
              <w:pStyle w:val="sche3"/>
              <w:spacing w:before="120" w:after="120"/>
              <w:rPr>
                <w:color w:val="FF0000"/>
                <w:sz w:val="22"/>
                <w:szCs w:val="22"/>
                <w:lang w:val="it-IT"/>
              </w:rPr>
            </w:pPr>
          </w:p>
        </w:tc>
      </w:tr>
      <w:tr w:rsidR="00C04A65" w:rsidRPr="006A1671" w14:paraId="5B51D240" w14:textId="77777777" w:rsidTr="00C04A65">
        <w:trPr>
          <w:jc w:val="center"/>
        </w:trPr>
        <w:tc>
          <w:tcPr>
            <w:tcW w:w="1981" w:type="dxa"/>
            <w:tcBorders>
              <w:top w:val="single" w:sz="4" w:space="0" w:color="auto"/>
              <w:left w:val="single" w:sz="4" w:space="0" w:color="auto"/>
              <w:bottom w:val="single" w:sz="4" w:space="0" w:color="auto"/>
              <w:right w:val="single" w:sz="4" w:space="0" w:color="auto"/>
            </w:tcBorders>
          </w:tcPr>
          <w:p w14:paraId="5019FBD4" w14:textId="77777777" w:rsidR="00C04A65" w:rsidRPr="006A1671" w:rsidRDefault="00C04A65">
            <w:pPr>
              <w:pStyle w:val="sche3"/>
              <w:spacing w:before="120" w:after="120"/>
              <w:rPr>
                <w:color w:val="FF0000"/>
                <w:sz w:val="22"/>
                <w:szCs w:val="22"/>
                <w:lang w:val="it-IT"/>
              </w:rPr>
            </w:pPr>
          </w:p>
        </w:tc>
        <w:tc>
          <w:tcPr>
            <w:tcW w:w="1992" w:type="dxa"/>
            <w:tcBorders>
              <w:top w:val="single" w:sz="4" w:space="0" w:color="auto"/>
              <w:left w:val="single" w:sz="4" w:space="0" w:color="auto"/>
              <w:bottom w:val="single" w:sz="4" w:space="0" w:color="auto"/>
              <w:right w:val="single" w:sz="4" w:space="0" w:color="auto"/>
            </w:tcBorders>
          </w:tcPr>
          <w:p w14:paraId="0FDEE1F0" w14:textId="77777777" w:rsidR="00C04A65" w:rsidRPr="006A1671" w:rsidRDefault="00C04A65">
            <w:pPr>
              <w:pStyle w:val="sche3"/>
              <w:spacing w:before="120" w:after="120"/>
              <w:rPr>
                <w:color w:val="FF0000"/>
                <w:sz w:val="22"/>
                <w:szCs w:val="22"/>
                <w:lang w:val="it-IT"/>
              </w:rPr>
            </w:pPr>
          </w:p>
        </w:tc>
        <w:tc>
          <w:tcPr>
            <w:tcW w:w="1932" w:type="dxa"/>
            <w:tcBorders>
              <w:top w:val="single" w:sz="4" w:space="0" w:color="auto"/>
              <w:left w:val="single" w:sz="4" w:space="0" w:color="auto"/>
              <w:bottom w:val="single" w:sz="4" w:space="0" w:color="auto"/>
              <w:right w:val="single" w:sz="4" w:space="0" w:color="auto"/>
            </w:tcBorders>
          </w:tcPr>
          <w:p w14:paraId="748E7991" w14:textId="77777777" w:rsidR="00C04A65" w:rsidRPr="006A1671" w:rsidRDefault="00C04A65">
            <w:pPr>
              <w:pStyle w:val="sche3"/>
              <w:spacing w:before="120" w:after="120"/>
              <w:rPr>
                <w:color w:val="FF0000"/>
                <w:sz w:val="22"/>
                <w:szCs w:val="22"/>
                <w:lang w:val="it-IT"/>
              </w:rPr>
            </w:pPr>
          </w:p>
        </w:tc>
        <w:tc>
          <w:tcPr>
            <w:tcW w:w="1926" w:type="dxa"/>
            <w:tcBorders>
              <w:top w:val="single" w:sz="4" w:space="0" w:color="auto"/>
              <w:left w:val="single" w:sz="4" w:space="0" w:color="auto"/>
              <w:bottom w:val="single" w:sz="4" w:space="0" w:color="auto"/>
              <w:right w:val="single" w:sz="4" w:space="0" w:color="auto"/>
            </w:tcBorders>
          </w:tcPr>
          <w:p w14:paraId="18DAB786" w14:textId="77777777" w:rsidR="00C04A65" w:rsidRPr="006A1671" w:rsidRDefault="00C04A65">
            <w:pPr>
              <w:pStyle w:val="sche3"/>
              <w:spacing w:before="120" w:after="120"/>
              <w:rPr>
                <w:color w:val="FF0000"/>
                <w:sz w:val="22"/>
                <w:szCs w:val="22"/>
                <w:lang w:val="it-IT"/>
              </w:rPr>
            </w:pPr>
          </w:p>
        </w:tc>
        <w:tc>
          <w:tcPr>
            <w:tcW w:w="1797" w:type="dxa"/>
            <w:tcBorders>
              <w:top w:val="single" w:sz="4" w:space="0" w:color="auto"/>
              <w:left w:val="single" w:sz="4" w:space="0" w:color="auto"/>
              <w:bottom w:val="single" w:sz="4" w:space="0" w:color="auto"/>
              <w:right w:val="single" w:sz="4" w:space="0" w:color="auto"/>
            </w:tcBorders>
          </w:tcPr>
          <w:p w14:paraId="19BF4F4C" w14:textId="77777777" w:rsidR="00C04A65" w:rsidRPr="006A1671" w:rsidRDefault="00C04A65">
            <w:pPr>
              <w:pStyle w:val="sche3"/>
              <w:spacing w:before="120" w:after="120"/>
              <w:rPr>
                <w:color w:val="FF0000"/>
                <w:sz w:val="22"/>
                <w:szCs w:val="22"/>
                <w:lang w:val="it-IT"/>
              </w:rPr>
            </w:pPr>
          </w:p>
        </w:tc>
      </w:tr>
    </w:tbl>
    <w:p w14:paraId="7F0E07DB" w14:textId="77777777" w:rsidR="00C04A65" w:rsidRPr="006A1671" w:rsidRDefault="00C04A65" w:rsidP="00C04A65">
      <w:pPr>
        <w:suppressAutoHyphens/>
        <w:autoSpaceDE w:val="0"/>
        <w:spacing w:after="0" w:line="240" w:lineRule="auto"/>
        <w:jc w:val="both"/>
        <w:rPr>
          <w:rFonts w:ascii="Times New Roman" w:eastAsia="Times New Roman" w:hAnsi="Times New Roman" w:cs="Times New Roman"/>
          <w:b/>
          <w:i/>
          <w:iCs/>
          <w:color w:val="FF0000"/>
          <w:lang w:eastAsia="zh-CN"/>
        </w:rPr>
      </w:pPr>
    </w:p>
    <w:p w14:paraId="175F4338" w14:textId="738D1628" w:rsidR="007E1737" w:rsidRPr="006A1671" w:rsidRDefault="007E1737" w:rsidP="007E1737">
      <w:pPr>
        <w:suppressAutoHyphens/>
        <w:autoSpaceDE w:val="0"/>
        <w:spacing w:after="0" w:line="240" w:lineRule="auto"/>
        <w:jc w:val="center"/>
        <w:rPr>
          <w:rFonts w:ascii="Times New Roman" w:eastAsia="Times New Roman" w:hAnsi="Times New Roman" w:cs="Times New Roman"/>
          <w:iCs/>
          <w:color w:val="000000"/>
          <w:lang w:eastAsia="zh-CN"/>
        </w:rPr>
      </w:pPr>
      <w:r w:rsidRPr="006A1671">
        <w:rPr>
          <w:rFonts w:ascii="Times New Roman" w:eastAsia="Times New Roman" w:hAnsi="Times New Roman" w:cs="Times New Roman"/>
          <w:b/>
          <w:bCs/>
          <w:iCs/>
          <w:color w:val="000000"/>
          <w:lang w:eastAsia="zh-CN"/>
        </w:rPr>
        <w:t>DICHIARA</w:t>
      </w:r>
      <w:r w:rsidRPr="006A1671">
        <w:rPr>
          <w:rFonts w:ascii="Times New Roman" w:eastAsia="Times New Roman" w:hAnsi="Times New Roman" w:cs="Times New Roman"/>
          <w:iCs/>
          <w:color w:val="000000"/>
          <w:lang w:eastAsia="zh-CN"/>
        </w:rPr>
        <w:t xml:space="preserve"> </w:t>
      </w:r>
    </w:p>
    <w:p w14:paraId="33B73E53" w14:textId="77777777" w:rsidR="00BF0A54" w:rsidRPr="006A1671" w:rsidRDefault="00BF0A54" w:rsidP="007E1737">
      <w:pPr>
        <w:suppressAutoHyphens/>
        <w:autoSpaceDE w:val="0"/>
        <w:spacing w:after="0" w:line="240" w:lineRule="auto"/>
        <w:jc w:val="center"/>
        <w:rPr>
          <w:rFonts w:ascii="Times New Roman" w:eastAsia="Times New Roman" w:hAnsi="Times New Roman" w:cs="Times New Roman"/>
          <w:b/>
          <w:bCs/>
          <w:iCs/>
          <w:color w:val="000000"/>
          <w:lang w:eastAsia="zh-CN"/>
        </w:rPr>
      </w:pPr>
    </w:p>
    <w:p w14:paraId="3EF25AEB" w14:textId="77777777" w:rsidR="007E1737" w:rsidRPr="006A1671" w:rsidRDefault="007E1737" w:rsidP="007E1737">
      <w:pPr>
        <w:numPr>
          <w:ilvl w:val="0"/>
          <w:numId w:val="7"/>
        </w:numPr>
        <w:suppressAutoHyphens/>
        <w:autoSpaceDE w:val="0"/>
        <w:spacing w:after="0" w:line="240" w:lineRule="auto"/>
        <w:jc w:val="both"/>
        <w:rPr>
          <w:rFonts w:ascii="Times New Roman" w:eastAsia="Times New Roman" w:hAnsi="Times New Roman" w:cs="Times New Roman"/>
          <w:iCs/>
          <w:color w:val="000000"/>
          <w:lang w:eastAsia="zh-CN"/>
        </w:rPr>
      </w:pPr>
      <w:r w:rsidRPr="006A1671">
        <w:rPr>
          <w:rFonts w:ascii="Times New Roman" w:eastAsia="Times New Roman" w:hAnsi="Times New Roman" w:cs="Times New Roman"/>
          <w:i/>
          <w:lang w:eastAsia="zh-CN"/>
        </w:rPr>
        <w:t>(</w:t>
      </w:r>
      <w:r w:rsidRPr="006A1671">
        <w:rPr>
          <w:rFonts w:ascii="Times New Roman" w:eastAsia="Times New Roman" w:hAnsi="Times New Roman" w:cs="Times New Roman"/>
          <w:b/>
          <w:bCs/>
          <w:i/>
          <w:lang w:eastAsia="it-IT"/>
        </w:rPr>
        <w:t xml:space="preserve">ove sia necessario dimostrare l’adozione di misure di self </w:t>
      </w:r>
      <w:proofErr w:type="spellStart"/>
      <w:r w:rsidRPr="006A1671">
        <w:rPr>
          <w:rFonts w:ascii="Times New Roman" w:eastAsia="Times New Roman" w:hAnsi="Times New Roman" w:cs="Times New Roman"/>
          <w:b/>
          <w:bCs/>
          <w:i/>
          <w:lang w:eastAsia="it-IT"/>
        </w:rPr>
        <w:t>cleaning</w:t>
      </w:r>
      <w:proofErr w:type="spellEnd"/>
      <w:r w:rsidRPr="006A1671">
        <w:rPr>
          <w:rFonts w:ascii="Times New Roman" w:eastAsia="Times New Roman" w:hAnsi="Times New Roman" w:cs="Times New Roman"/>
          <w:b/>
          <w:bCs/>
          <w:i/>
          <w:lang w:eastAsia="it-IT"/>
        </w:rPr>
        <w:t>)</w:t>
      </w:r>
      <w:r w:rsidRPr="006A1671">
        <w:rPr>
          <w:rFonts w:ascii="Times New Roman" w:eastAsia="Times New Roman" w:hAnsi="Times New Roman" w:cs="Times New Roman"/>
          <w:b/>
          <w:bCs/>
          <w:lang w:eastAsia="it-IT"/>
        </w:rPr>
        <w:t xml:space="preserve"> </w:t>
      </w:r>
      <w:r w:rsidRPr="006A1671">
        <w:rPr>
          <w:rFonts w:ascii="Times New Roman" w:eastAsia="Times New Roman" w:hAnsi="Times New Roman" w:cs="Times New Roman"/>
          <w:bCs/>
          <w:lang w:eastAsia="it-IT"/>
        </w:rPr>
        <w:t>C</w:t>
      </w:r>
      <w:r w:rsidRPr="006A1671">
        <w:rPr>
          <w:rFonts w:ascii="Times New Roman" w:eastAsia="Times New Roman" w:hAnsi="Times New Roman" w:cs="Times New Roman"/>
          <w:color w:val="222222"/>
          <w:lang w:eastAsia="it-IT"/>
        </w:rPr>
        <w:t>he l’operatore economico, versando in una delle situazioni di cui all’articolo 94 (a eccezione del comma 6) o dell’art. 95 (a eccezione del comma 2) del d.lgs. 36/2023, ossia </w:t>
      </w:r>
      <w:r w:rsidRPr="006A1671">
        <w:rPr>
          <w:rFonts w:ascii="Times New Roman" w:eastAsia="Times New Roman" w:hAnsi="Times New Roman" w:cs="Times New Roman"/>
          <w:i/>
          <w:iCs/>
          <w:color w:val="222222"/>
          <w:lang w:eastAsia="it-IT"/>
        </w:rPr>
        <w:t>(indicare la circostanza che genererebbe una ipotesi di esclusione)</w:t>
      </w:r>
      <w:r w:rsidRPr="006A1671">
        <w:rPr>
          <w:rFonts w:ascii="Times New Roman" w:eastAsia="Times New Roman" w:hAnsi="Times New Roman" w:cs="Times New Roman"/>
          <w:color w:val="222222"/>
          <w:lang w:eastAsia="it-IT"/>
        </w:rPr>
        <w:t>:</w:t>
      </w:r>
    </w:p>
    <w:p w14:paraId="35B96555" w14:textId="77777777" w:rsidR="00D86D68" w:rsidRDefault="00D86D68" w:rsidP="005E1F43">
      <w:pPr>
        <w:suppressAutoHyphens/>
        <w:autoSpaceDE w:val="0"/>
        <w:spacing w:after="0" w:line="240" w:lineRule="auto"/>
        <w:ind w:left="720"/>
        <w:jc w:val="both"/>
        <w:rPr>
          <w:rFonts w:ascii="Times New Roman" w:eastAsia="Times New Roman" w:hAnsi="Times New Roman" w:cs="Times New Roman"/>
          <w:iCs/>
          <w:color w:val="000000"/>
          <w:lang w:eastAsia="zh-CN"/>
        </w:rPr>
      </w:pPr>
    </w:p>
    <w:p w14:paraId="0BC0EF29" w14:textId="43B945D9" w:rsidR="005E1F43" w:rsidRPr="006A1671" w:rsidRDefault="005E1F43" w:rsidP="005E1F43">
      <w:pPr>
        <w:suppressAutoHyphens/>
        <w:autoSpaceDE w:val="0"/>
        <w:spacing w:after="0" w:line="240" w:lineRule="auto"/>
        <w:ind w:left="720"/>
        <w:jc w:val="both"/>
        <w:rPr>
          <w:rFonts w:ascii="Times New Roman" w:eastAsia="Times New Roman" w:hAnsi="Times New Roman" w:cs="Times New Roman"/>
          <w:iCs/>
          <w:color w:val="000000"/>
          <w:lang w:eastAsia="zh-CN"/>
        </w:rPr>
      </w:pPr>
      <w:bookmarkStart w:id="7" w:name="_Hlk141872469"/>
      <w:r w:rsidRPr="006A1671">
        <w:rPr>
          <w:rFonts w:ascii="Times New Roman" w:eastAsia="Times New Roman" w:hAnsi="Times New Roman" w:cs="Times New Roman"/>
          <w:iCs/>
          <w:color w:val="000000"/>
          <w:lang w:eastAsia="zh-CN"/>
        </w:rPr>
        <w:lastRenderedPageBreak/>
        <w:t>__________________________________________________________________________</w:t>
      </w:r>
      <w:bookmarkStart w:id="8" w:name="_Hlk141790560"/>
      <w:r w:rsidRPr="006A1671">
        <w:rPr>
          <w:rFonts w:ascii="Times New Roman" w:eastAsia="Times New Roman" w:hAnsi="Times New Roman" w:cs="Times New Roman"/>
          <w:iCs/>
          <w:color w:val="000000"/>
          <w:lang w:eastAsia="zh-CN"/>
        </w:rPr>
        <w:t>_______</w:t>
      </w:r>
    </w:p>
    <w:p w14:paraId="209DF123" w14:textId="42875E8B" w:rsidR="005E1F43" w:rsidRPr="006A1671" w:rsidRDefault="005E1F43" w:rsidP="005E1F43">
      <w:pPr>
        <w:suppressAutoHyphens/>
        <w:spacing w:after="0" w:line="240" w:lineRule="auto"/>
        <w:ind w:left="709"/>
        <w:jc w:val="both"/>
        <w:rPr>
          <w:rFonts w:ascii="Times New Roman" w:eastAsia="Times New Roman" w:hAnsi="Times New Roman" w:cs="Times New Roman"/>
          <w:color w:val="222222"/>
          <w:shd w:val="clear" w:color="auto" w:fill="FFFFFF"/>
          <w:lang w:eastAsia="zh-CN"/>
        </w:rPr>
      </w:pPr>
      <w:r w:rsidRPr="006A1671">
        <w:rPr>
          <w:rFonts w:ascii="Times New Roman" w:eastAsia="Times New Roman" w:hAnsi="Times New Roman" w:cs="Times New Roman"/>
          <w:color w:val="222222"/>
          <w:shd w:val="clear" w:color="auto" w:fill="FFFFFF"/>
          <w:lang w:eastAsia="zh-CN"/>
        </w:rPr>
        <w:t>_________________________________________________________________________________</w:t>
      </w:r>
    </w:p>
    <w:p w14:paraId="3E0F27DD" w14:textId="78C11251" w:rsidR="00D86D68" w:rsidRPr="006A1671" w:rsidRDefault="005E1F43" w:rsidP="00D86D68">
      <w:pPr>
        <w:suppressAutoHyphens/>
        <w:spacing w:after="0" w:line="240" w:lineRule="auto"/>
        <w:ind w:left="709"/>
        <w:jc w:val="both"/>
        <w:rPr>
          <w:rFonts w:ascii="Times New Roman" w:eastAsia="Times New Roman" w:hAnsi="Times New Roman" w:cs="Times New Roman"/>
          <w:color w:val="222222"/>
          <w:shd w:val="clear" w:color="auto" w:fill="FFFFFF"/>
          <w:lang w:eastAsia="zh-CN"/>
        </w:rPr>
      </w:pPr>
      <w:r w:rsidRPr="006A1671">
        <w:rPr>
          <w:rFonts w:ascii="Times New Roman" w:eastAsia="Times New Roman" w:hAnsi="Times New Roman" w:cs="Times New Roman"/>
          <w:color w:val="222222"/>
          <w:shd w:val="clear" w:color="auto" w:fill="FFFFFF"/>
          <w:lang w:eastAsia="zh-CN"/>
        </w:rPr>
        <w:t>_________________________________________________________________________________</w:t>
      </w:r>
      <w:bookmarkEnd w:id="8"/>
    </w:p>
    <w:p w14:paraId="66791B68" w14:textId="77777777" w:rsidR="00D86D68" w:rsidRPr="006A1671" w:rsidRDefault="00D86D68" w:rsidP="00D86D68">
      <w:pPr>
        <w:suppressAutoHyphens/>
        <w:spacing w:after="0" w:line="240" w:lineRule="auto"/>
        <w:ind w:left="709"/>
        <w:jc w:val="both"/>
        <w:rPr>
          <w:rFonts w:ascii="Times New Roman" w:eastAsia="Times New Roman" w:hAnsi="Times New Roman" w:cs="Times New Roman"/>
          <w:color w:val="222222"/>
          <w:shd w:val="clear" w:color="auto" w:fill="FFFFFF"/>
          <w:lang w:eastAsia="zh-CN"/>
        </w:rPr>
      </w:pPr>
      <w:r w:rsidRPr="006A1671">
        <w:rPr>
          <w:rFonts w:ascii="Times New Roman" w:eastAsia="Times New Roman" w:hAnsi="Times New Roman" w:cs="Times New Roman"/>
          <w:color w:val="222222"/>
          <w:shd w:val="clear" w:color="auto" w:fill="FFFFFF"/>
          <w:lang w:eastAsia="zh-CN"/>
        </w:rPr>
        <w:t>_________________________________________________________________________________</w:t>
      </w:r>
    </w:p>
    <w:p w14:paraId="33F669A2" w14:textId="77777777" w:rsidR="00D86D68" w:rsidRPr="006A1671" w:rsidRDefault="00D86D68" w:rsidP="00D86D68">
      <w:pPr>
        <w:suppressAutoHyphens/>
        <w:spacing w:after="0" w:line="240" w:lineRule="auto"/>
        <w:ind w:left="709"/>
        <w:jc w:val="both"/>
        <w:rPr>
          <w:rFonts w:ascii="Times New Roman" w:eastAsia="Times New Roman" w:hAnsi="Times New Roman" w:cs="Times New Roman"/>
          <w:color w:val="222222"/>
          <w:shd w:val="clear" w:color="auto" w:fill="FFFFFF"/>
          <w:lang w:eastAsia="zh-CN"/>
        </w:rPr>
      </w:pPr>
      <w:r w:rsidRPr="006A1671">
        <w:rPr>
          <w:rFonts w:ascii="Times New Roman" w:eastAsia="Times New Roman" w:hAnsi="Times New Roman" w:cs="Times New Roman"/>
          <w:color w:val="222222"/>
          <w:shd w:val="clear" w:color="auto" w:fill="FFFFFF"/>
          <w:lang w:eastAsia="zh-CN"/>
        </w:rPr>
        <w:t>_________________________________________________________________________________</w:t>
      </w:r>
    </w:p>
    <w:p w14:paraId="0F3F45B2" w14:textId="77777777" w:rsidR="00D86D68" w:rsidRPr="006A1671" w:rsidRDefault="00D86D68" w:rsidP="00D86D68">
      <w:pPr>
        <w:suppressAutoHyphens/>
        <w:spacing w:after="0" w:line="240" w:lineRule="auto"/>
        <w:ind w:left="709"/>
        <w:jc w:val="both"/>
        <w:rPr>
          <w:rFonts w:ascii="Times New Roman" w:eastAsia="Times New Roman" w:hAnsi="Times New Roman" w:cs="Times New Roman"/>
          <w:color w:val="222222"/>
          <w:shd w:val="clear" w:color="auto" w:fill="FFFFFF"/>
          <w:lang w:eastAsia="zh-CN"/>
        </w:rPr>
      </w:pPr>
      <w:r w:rsidRPr="006A1671">
        <w:rPr>
          <w:rFonts w:ascii="Times New Roman" w:eastAsia="Times New Roman" w:hAnsi="Times New Roman" w:cs="Times New Roman"/>
          <w:color w:val="222222"/>
          <w:shd w:val="clear" w:color="auto" w:fill="FFFFFF"/>
          <w:lang w:eastAsia="zh-CN"/>
        </w:rPr>
        <w:t>_________________________________________________________________________________</w:t>
      </w:r>
    </w:p>
    <w:p w14:paraId="55CE7F59" w14:textId="77777777" w:rsidR="005E1F43" w:rsidRPr="006A1671" w:rsidRDefault="005E1F43" w:rsidP="005E1F43">
      <w:pPr>
        <w:suppressAutoHyphens/>
        <w:autoSpaceDE w:val="0"/>
        <w:spacing w:after="0" w:line="240" w:lineRule="auto"/>
        <w:jc w:val="both"/>
        <w:rPr>
          <w:rFonts w:ascii="Times New Roman" w:eastAsia="Times New Roman" w:hAnsi="Times New Roman" w:cs="Times New Roman"/>
          <w:iCs/>
          <w:color w:val="000000"/>
          <w:lang w:eastAsia="zh-CN"/>
        </w:rPr>
      </w:pPr>
    </w:p>
    <w:bookmarkEnd w:id="7"/>
    <w:p w14:paraId="6F4DB49C" w14:textId="5131A04B" w:rsidR="005E1F43" w:rsidRPr="006A1671" w:rsidRDefault="007E1737" w:rsidP="007E1737">
      <w:pPr>
        <w:numPr>
          <w:ilvl w:val="0"/>
          <w:numId w:val="9"/>
        </w:numPr>
        <w:suppressAutoHyphens/>
        <w:autoSpaceDE w:val="0"/>
        <w:spacing w:after="0" w:line="240" w:lineRule="auto"/>
        <w:jc w:val="both"/>
        <w:rPr>
          <w:rFonts w:ascii="Times New Roman" w:eastAsia="Times New Roman" w:hAnsi="Times New Roman" w:cs="Times New Roman"/>
          <w:iCs/>
          <w:color w:val="000000"/>
          <w:lang w:eastAsia="zh-CN"/>
        </w:rPr>
      </w:pPr>
      <w:r w:rsidRPr="006A1671">
        <w:rPr>
          <w:rFonts w:ascii="Times New Roman" w:eastAsia="Times New Roman" w:hAnsi="Times New Roman" w:cs="Times New Roman"/>
          <w:color w:val="222222"/>
          <w:lang w:eastAsia="it-IT"/>
        </w:rPr>
        <w:t>comprova, anche per il tramite della documentazione allegata alla presente, di aver adottato, ai sensi del comma 6 dell’art. 96 del Codice dei Contratti, le seguenti misure di self-</w:t>
      </w:r>
      <w:proofErr w:type="spellStart"/>
      <w:r w:rsidRPr="006A1671">
        <w:rPr>
          <w:rFonts w:ascii="Times New Roman" w:eastAsia="Times New Roman" w:hAnsi="Times New Roman" w:cs="Times New Roman"/>
          <w:color w:val="222222"/>
          <w:lang w:eastAsia="it-IT"/>
        </w:rPr>
        <w:t>cleaning</w:t>
      </w:r>
      <w:proofErr w:type="spellEnd"/>
      <w:r w:rsidR="004C11EA" w:rsidRPr="006A1671">
        <w:rPr>
          <w:rFonts w:ascii="Times New Roman" w:eastAsia="Times New Roman" w:hAnsi="Times New Roman" w:cs="Times New Roman"/>
          <w:color w:val="222222"/>
          <w:lang w:eastAsia="it-IT"/>
        </w:rPr>
        <w:t xml:space="preserve">: </w:t>
      </w:r>
    </w:p>
    <w:p w14:paraId="63B31A0A" w14:textId="77777777" w:rsidR="00D86D68" w:rsidRPr="00D86D68" w:rsidRDefault="00D86D68" w:rsidP="00D86D68">
      <w:pPr>
        <w:pStyle w:val="Paragrafoelenco"/>
        <w:suppressAutoHyphens/>
        <w:autoSpaceDE w:val="0"/>
        <w:spacing w:after="0" w:line="240" w:lineRule="auto"/>
        <w:jc w:val="both"/>
        <w:rPr>
          <w:rFonts w:ascii="Times New Roman" w:eastAsia="Times New Roman" w:hAnsi="Times New Roman" w:cs="Times New Roman"/>
          <w:iCs/>
          <w:color w:val="000000"/>
          <w:lang w:eastAsia="zh-CN"/>
        </w:rPr>
      </w:pPr>
      <w:r w:rsidRPr="00D86D68">
        <w:rPr>
          <w:rFonts w:ascii="Times New Roman" w:eastAsia="Times New Roman" w:hAnsi="Times New Roman" w:cs="Times New Roman"/>
          <w:iCs/>
          <w:color w:val="000000"/>
          <w:lang w:eastAsia="zh-CN"/>
        </w:rPr>
        <w:t>_________________________________________________________________________________</w:t>
      </w:r>
    </w:p>
    <w:p w14:paraId="68FADD14" w14:textId="77777777" w:rsidR="00D86D68" w:rsidRPr="00D86D68" w:rsidRDefault="00D86D68" w:rsidP="00D86D68">
      <w:pPr>
        <w:pStyle w:val="Paragrafoelenco"/>
        <w:suppressAutoHyphens/>
        <w:autoSpaceDE w:val="0"/>
        <w:spacing w:after="0" w:line="240" w:lineRule="auto"/>
        <w:jc w:val="both"/>
        <w:rPr>
          <w:rFonts w:ascii="Times New Roman" w:eastAsia="Times New Roman" w:hAnsi="Times New Roman" w:cs="Times New Roman"/>
          <w:iCs/>
          <w:color w:val="000000"/>
          <w:lang w:eastAsia="zh-CN"/>
        </w:rPr>
      </w:pPr>
      <w:r w:rsidRPr="00D86D68">
        <w:rPr>
          <w:rFonts w:ascii="Times New Roman" w:eastAsia="Times New Roman" w:hAnsi="Times New Roman" w:cs="Times New Roman"/>
          <w:iCs/>
          <w:color w:val="000000"/>
          <w:lang w:eastAsia="zh-CN"/>
        </w:rPr>
        <w:t>_________________________________________________________________________________</w:t>
      </w:r>
    </w:p>
    <w:p w14:paraId="7B00343C" w14:textId="77777777" w:rsidR="00D86D68" w:rsidRPr="00D86D68" w:rsidRDefault="00D86D68" w:rsidP="00D86D68">
      <w:pPr>
        <w:pStyle w:val="Paragrafoelenco"/>
        <w:suppressAutoHyphens/>
        <w:autoSpaceDE w:val="0"/>
        <w:spacing w:after="0" w:line="240" w:lineRule="auto"/>
        <w:jc w:val="both"/>
        <w:rPr>
          <w:rFonts w:ascii="Times New Roman" w:eastAsia="Times New Roman" w:hAnsi="Times New Roman" w:cs="Times New Roman"/>
          <w:iCs/>
          <w:color w:val="000000"/>
          <w:lang w:eastAsia="zh-CN"/>
        </w:rPr>
      </w:pPr>
      <w:r w:rsidRPr="00D86D68">
        <w:rPr>
          <w:rFonts w:ascii="Times New Roman" w:eastAsia="Times New Roman" w:hAnsi="Times New Roman" w:cs="Times New Roman"/>
          <w:iCs/>
          <w:color w:val="000000"/>
          <w:lang w:eastAsia="zh-CN"/>
        </w:rPr>
        <w:t>_________________________________________________________________________________</w:t>
      </w:r>
    </w:p>
    <w:p w14:paraId="51E0D82F" w14:textId="77777777" w:rsidR="00D86D68" w:rsidRPr="00D86D68" w:rsidRDefault="00D86D68" w:rsidP="00D86D68">
      <w:pPr>
        <w:pStyle w:val="Paragrafoelenco"/>
        <w:suppressAutoHyphens/>
        <w:autoSpaceDE w:val="0"/>
        <w:spacing w:after="0" w:line="240" w:lineRule="auto"/>
        <w:jc w:val="both"/>
        <w:rPr>
          <w:rFonts w:ascii="Times New Roman" w:eastAsia="Times New Roman" w:hAnsi="Times New Roman" w:cs="Times New Roman"/>
          <w:iCs/>
          <w:color w:val="000000"/>
          <w:lang w:eastAsia="zh-CN"/>
        </w:rPr>
      </w:pPr>
      <w:r w:rsidRPr="00D86D68">
        <w:rPr>
          <w:rFonts w:ascii="Times New Roman" w:eastAsia="Times New Roman" w:hAnsi="Times New Roman" w:cs="Times New Roman"/>
          <w:iCs/>
          <w:color w:val="000000"/>
          <w:lang w:eastAsia="zh-CN"/>
        </w:rPr>
        <w:t>_________________________________________________________________________________</w:t>
      </w:r>
    </w:p>
    <w:p w14:paraId="39D25C9D" w14:textId="77777777" w:rsidR="00D86D68" w:rsidRPr="00D86D68" w:rsidRDefault="00D86D68" w:rsidP="00D86D68">
      <w:pPr>
        <w:pStyle w:val="Paragrafoelenco"/>
        <w:suppressAutoHyphens/>
        <w:autoSpaceDE w:val="0"/>
        <w:spacing w:after="0" w:line="240" w:lineRule="auto"/>
        <w:jc w:val="both"/>
        <w:rPr>
          <w:rFonts w:ascii="Times New Roman" w:eastAsia="Times New Roman" w:hAnsi="Times New Roman" w:cs="Times New Roman"/>
          <w:iCs/>
          <w:color w:val="000000"/>
          <w:lang w:eastAsia="zh-CN"/>
        </w:rPr>
      </w:pPr>
      <w:r w:rsidRPr="00D86D68">
        <w:rPr>
          <w:rFonts w:ascii="Times New Roman" w:eastAsia="Times New Roman" w:hAnsi="Times New Roman" w:cs="Times New Roman"/>
          <w:iCs/>
          <w:color w:val="000000"/>
          <w:lang w:eastAsia="zh-CN"/>
        </w:rPr>
        <w:t>_________________________________________________________________________________</w:t>
      </w:r>
    </w:p>
    <w:p w14:paraId="5637CF32" w14:textId="77777777" w:rsidR="00D86D68" w:rsidRPr="00D86D68" w:rsidRDefault="00D86D68" w:rsidP="00D86D68">
      <w:pPr>
        <w:pStyle w:val="Paragrafoelenco"/>
        <w:suppressAutoHyphens/>
        <w:autoSpaceDE w:val="0"/>
        <w:spacing w:after="0" w:line="240" w:lineRule="auto"/>
        <w:jc w:val="both"/>
        <w:rPr>
          <w:rFonts w:ascii="Times New Roman" w:eastAsia="Times New Roman" w:hAnsi="Times New Roman" w:cs="Times New Roman"/>
          <w:iCs/>
          <w:color w:val="000000"/>
          <w:lang w:eastAsia="zh-CN"/>
        </w:rPr>
      </w:pPr>
      <w:r w:rsidRPr="00D86D68">
        <w:rPr>
          <w:rFonts w:ascii="Times New Roman" w:eastAsia="Times New Roman" w:hAnsi="Times New Roman" w:cs="Times New Roman"/>
          <w:iCs/>
          <w:color w:val="000000"/>
          <w:lang w:eastAsia="zh-CN"/>
        </w:rPr>
        <w:t>_________________________________________________________________________________</w:t>
      </w:r>
    </w:p>
    <w:p w14:paraId="5C26F6AC" w14:textId="5775549D" w:rsidR="004C11EA" w:rsidRPr="006A1671" w:rsidRDefault="004C11EA" w:rsidP="00D86D68">
      <w:pPr>
        <w:pStyle w:val="Paragrafoelenco"/>
        <w:suppressAutoHyphens/>
        <w:autoSpaceDE w:val="0"/>
        <w:spacing w:after="0" w:line="240" w:lineRule="auto"/>
        <w:jc w:val="both"/>
        <w:rPr>
          <w:rFonts w:ascii="Times New Roman" w:eastAsia="Times New Roman" w:hAnsi="Times New Roman" w:cs="Times New Roman"/>
          <w:iCs/>
          <w:color w:val="000000"/>
          <w:lang w:eastAsia="zh-CN"/>
        </w:rPr>
      </w:pPr>
    </w:p>
    <w:p w14:paraId="7296BB7D" w14:textId="19230399" w:rsidR="007E1737" w:rsidRPr="006A1671" w:rsidRDefault="007E1737" w:rsidP="00C04A65">
      <w:pPr>
        <w:suppressAutoHyphens/>
        <w:autoSpaceDE w:val="0"/>
        <w:spacing w:after="0" w:line="240" w:lineRule="auto"/>
        <w:ind w:left="720"/>
        <w:jc w:val="both"/>
        <w:rPr>
          <w:rFonts w:ascii="Times New Roman" w:eastAsia="Times New Roman" w:hAnsi="Times New Roman" w:cs="Times New Roman"/>
          <w:iCs/>
          <w:color w:val="000000"/>
          <w:lang w:eastAsia="zh-CN"/>
        </w:rPr>
      </w:pPr>
      <w:r w:rsidRPr="006A1671">
        <w:rPr>
          <w:rFonts w:ascii="Times New Roman" w:eastAsia="Times New Roman" w:hAnsi="Times New Roman" w:cs="Times New Roman"/>
          <w:i/>
          <w:iCs/>
          <w:color w:val="222222"/>
          <w:lang w:eastAsia="it-IT"/>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r w:rsidRPr="006A1671">
        <w:rPr>
          <w:rFonts w:ascii="Times New Roman" w:eastAsia="Times New Roman" w:hAnsi="Times New Roman" w:cs="Times New Roman"/>
          <w:color w:val="222222"/>
          <w:lang w:eastAsia="it-IT"/>
        </w:rPr>
        <w:t>;</w:t>
      </w:r>
    </w:p>
    <w:p w14:paraId="0580B30E" w14:textId="77777777" w:rsidR="00D86D68" w:rsidRDefault="00D86D68" w:rsidP="007E1737">
      <w:pPr>
        <w:suppressAutoHyphens/>
        <w:autoSpaceDE w:val="0"/>
        <w:spacing w:after="0" w:line="240" w:lineRule="auto"/>
        <w:ind w:left="720"/>
        <w:jc w:val="both"/>
        <w:rPr>
          <w:rFonts w:ascii="Times New Roman" w:eastAsia="Times New Roman" w:hAnsi="Times New Roman" w:cs="Times New Roman"/>
          <w:i/>
          <w:iCs/>
          <w:lang w:eastAsia="it-IT"/>
        </w:rPr>
      </w:pPr>
    </w:p>
    <w:p w14:paraId="1BA3AD9D" w14:textId="04CE9D99" w:rsidR="007E1737" w:rsidRDefault="007E1737" w:rsidP="007E1737">
      <w:pPr>
        <w:suppressAutoHyphens/>
        <w:autoSpaceDE w:val="0"/>
        <w:spacing w:after="0" w:line="240" w:lineRule="auto"/>
        <w:ind w:left="720"/>
        <w:jc w:val="both"/>
        <w:rPr>
          <w:rFonts w:ascii="Times New Roman" w:eastAsia="Times New Roman" w:hAnsi="Times New Roman" w:cs="Times New Roman"/>
          <w:i/>
          <w:iCs/>
          <w:lang w:eastAsia="it-IT"/>
        </w:rPr>
      </w:pPr>
      <w:r w:rsidRPr="006A1671">
        <w:rPr>
          <w:rFonts w:ascii="Times New Roman" w:eastAsia="Times New Roman" w:hAnsi="Times New Roman" w:cs="Times New Roman"/>
          <w:i/>
          <w:iCs/>
          <w:lang w:eastAsia="it-IT"/>
        </w:rPr>
        <w:t>oppure</w:t>
      </w:r>
    </w:p>
    <w:p w14:paraId="0299C889" w14:textId="77777777" w:rsidR="00D86D68" w:rsidRPr="006A1671" w:rsidRDefault="00D86D68" w:rsidP="007E1737">
      <w:pPr>
        <w:suppressAutoHyphens/>
        <w:autoSpaceDE w:val="0"/>
        <w:spacing w:after="0" w:line="240" w:lineRule="auto"/>
        <w:ind w:left="720"/>
        <w:jc w:val="both"/>
        <w:rPr>
          <w:rFonts w:ascii="Times New Roman" w:eastAsia="Times New Roman" w:hAnsi="Times New Roman" w:cs="Times New Roman"/>
          <w:iCs/>
          <w:color w:val="000000"/>
          <w:lang w:eastAsia="zh-CN"/>
        </w:rPr>
      </w:pPr>
    </w:p>
    <w:p w14:paraId="0AAD5DCD" w14:textId="31F699C4" w:rsidR="004C11EA" w:rsidRPr="006A1671" w:rsidRDefault="007E1737" w:rsidP="00C04A65">
      <w:pPr>
        <w:pStyle w:val="Paragrafoelenco"/>
        <w:numPr>
          <w:ilvl w:val="0"/>
          <w:numId w:val="9"/>
        </w:numPr>
        <w:jc w:val="both"/>
        <w:rPr>
          <w:rFonts w:ascii="Times New Roman" w:eastAsia="Times New Roman" w:hAnsi="Times New Roman" w:cs="Times New Roman"/>
          <w:iCs/>
          <w:color w:val="222222"/>
          <w:lang w:eastAsia="it-IT"/>
        </w:rPr>
      </w:pPr>
      <w:r w:rsidRPr="006A1671">
        <w:rPr>
          <w:rFonts w:ascii="Times New Roman" w:eastAsia="Times New Roman" w:hAnsi="Times New Roman" w:cs="Times New Roman"/>
          <w:color w:val="222222"/>
          <w:lang w:eastAsia="it-IT"/>
        </w:rPr>
        <w:t>comprova, anche per il tramite della documentazione allegata alla presente, di NON aver potuto adottare misure di self-</w:t>
      </w:r>
      <w:proofErr w:type="spellStart"/>
      <w:r w:rsidRPr="006A1671">
        <w:rPr>
          <w:rFonts w:ascii="Times New Roman" w:eastAsia="Times New Roman" w:hAnsi="Times New Roman" w:cs="Times New Roman"/>
          <w:color w:val="222222"/>
          <w:lang w:eastAsia="it-IT"/>
        </w:rPr>
        <w:t>cleaning</w:t>
      </w:r>
      <w:proofErr w:type="spellEnd"/>
      <w:r w:rsidRPr="006A1671">
        <w:rPr>
          <w:rFonts w:ascii="Times New Roman" w:eastAsia="Times New Roman" w:hAnsi="Times New Roman" w:cs="Times New Roman"/>
          <w:color w:val="222222"/>
          <w:lang w:eastAsia="it-IT"/>
        </w:rPr>
        <w:t xml:space="preserve"> prima della presentazione dell</w:t>
      </w:r>
      <w:r w:rsidR="004C11EA" w:rsidRPr="006A1671">
        <w:rPr>
          <w:rFonts w:ascii="Times New Roman" w:eastAsia="Times New Roman" w:hAnsi="Times New Roman" w:cs="Times New Roman"/>
          <w:color w:val="222222"/>
          <w:lang w:eastAsia="it-IT"/>
        </w:rPr>
        <w:t>a manifestazione di interesse</w:t>
      </w:r>
      <w:r w:rsidRPr="006A1671">
        <w:rPr>
          <w:rFonts w:ascii="Times New Roman" w:eastAsia="Times New Roman" w:hAnsi="Times New Roman" w:cs="Times New Roman"/>
          <w:color w:val="222222"/>
          <w:lang w:eastAsia="it-IT"/>
        </w:rPr>
        <w:t xml:space="preserve"> in quanto </w:t>
      </w:r>
    </w:p>
    <w:p w14:paraId="1DFAA009" w14:textId="77777777" w:rsidR="00D86D68" w:rsidRPr="00D86D68" w:rsidRDefault="00D86D68" w:rsidP="00D86D68">
      <w:pPr>
        <w:suppressAutoHyphens/>
        <w:autoSpaceDE w:val="0"/>
        <w:spacing w:after="0" w:line="240" w:lineRule="auto"/>
        <w:ind w:left="720"/>
        <w:jc w:val="both"/>
        <w:rPr>
          <w:rFonts w:ascii="Times New Roman" w:eastAsia="Times New Roman" w:hAnsi="Times New Roman" w:cs="Times New Roman"/>
          <w:color w:val="222222"/>
          <w:lang w:eastAsia="it-IT"/>
        </w:rPr>
      </w:pPr>
      <w:r w:rsidRPr="00D86D68">
        <w:rPr>
          <w:rFonts w:ascii="Times New Roman" w:eastAsia="Times New Roman" w:hAnsi="Times New Roman" w:cs="Times New Roman"/>
          <w:color w:val="222222"/>
          <w:lang w:eastAsia="it-IT"/>
        </w:rPr>
        <w:t>_________________________________________________________________________________</w:t>
      </w:r>
    </w:p>
    <w:p w14:paraId="32DA4A6B" w14:textId="77777777" w:rsidR="00D86D68" w:rsidRPr="00D86D68" w:rsidRDefault="00D86D68" w:rsidP="00D86D68">
      <w:pPr>
        <w:suppressAutoHyphens/>
        <w:autoSpaceDE w:val="0"/>
        <w:spacing w:after="0" w:line="240" w:lineRule="auto"/>
        <w:ind w:left="720"/>
        <w:jc w:val="both"/>
        <w:rPr>
          <w:rFonts w:ascii="Times New Roman" w:eastAsia="Times New Roman" w:hAnsi="Times New Roman" w:cs="Times New Roman"/>
          <w:color w:val="222222"/>
          <w:lang w:eastAsia="it-IT"/>
        </w:rPr>
      </w:pPr>
      <w:r w:rsidRPr="00D86D68">
        <w:rPr>
          <w:rFonts w:ascii="Times New Roman" w:eastAsia="Times New Roman" w:hAnsi="Times New Roman" w:cs="Times New Roman"/>
          <w:color w:val="222222"/>
          <w:lang w:eastAsia="it-IT"/>
        </w:rPr>
        <w:t>_________________________________________________________________________________</w:t>
      </w:r>
    </w:p>
    <w:p w14:paraId="7B65B9D8" w14:textId="77777777" w:rsidR="00D86D68" w:rsidRPr="00D86D68" w:rsidRDefault="00D86D68" w:rsidP="00D86D68">
      <w:pPr>
        <w:suppressAutoHyphens/>
        <w:autoSpaceDE w:val="0"/>
        <w:spacing w:after="0" w:line="240" w:lineRule="auto"/>
        <w:ind w:left="720"/>
        <w:jc w:val="both"/>
        <w:rPr>
          <w:rFonts w:ascii="Times New Roman" w:eastAsia="Times New Roman" w:hAnsi="Times New Roman" w:cs="Times New Roman"/>
          <w:color w:val="222222"/>
          <w:lang w:eastAsia="it-IT"/>
        </w:rPr>
      </w:pPr>
      <w:r w:rsidRPr="00D86D68">
        <w:rPr>
          <w:rFonts w:ascii="Times New Roman" w:eastAsia="Times New Roman" w:hAnsi="Times New Roman" w:cs="Times New Roman"/>
          <w:color w:val="222222"/>
          <w:lang w:eastAsia="it-IT"/>
        </w:rPr>
        <w:t>_________________________________________________________________________________</w:t>
      </w:r>
    </w:p>
    <w:p w14:paraId="08977E8C" w14:textId="77777777" w:rsidR="00D86D68" w:rsidRPr="00D86D68" w:rsidRDefault="00D86D68" w:rsidP="00D86D68">
      <w:pPr>
        <w:suppressAutoHyphens/>
        <w:autoSpaceDE w:val="0"/>
        <w:spacing w:after="0" w:line="240" w:lineRule="auto"/>
        <w:ind w:left="720"/>
        <w:jc w:val="both"/>
        <w:rPr>
          <w:rFonts w:ascii="Times New Roman" w:eastAsia="Times New Roman" w:hAnsi="Times New Roman" w:cs="Times New Roman"/>
          <w:color w:val="222222"/>
          <w:lang w:eastAsia="it-IT"/>
        </w:rPr>
      </w:pPr>
      <w:r w:rsidRPr="00D86D68">
        <w:rPr>
          <w:rFonts w:ascii="Times New Roman" w:eastAsia="Times New Roman" w:hAnsi="Times New Roman" w:cs="Times New Roman"/>
          <w:color w:val="222222"/>
          <w:lang w:eastAsia="it-IT"/>
        </w:rPr>
        <w:t>_________________________________________________________________________________</w:t>
      </w:r>
    </w:p>
    <w:p w14:paraId="36DE63B4" w14:textId="77777777" w:rsidR="00D86D68" w:rsidRPr="00D86D68" w:rsidRDefault="00D86D68" w:rsidP="00D86D68">
      <w:pPr>
        <w:suppressAutoHyphens/>
        <w:autoSpaceDE w:val="0"/>
        <w:spacing w:after="0" w:line="240" w:lineRule="auto"/>
        <w:ind w:left="720"/>
        <w:jc w:val="both"/>
        <w:rPr>
          <w:rFonts w:ascii="Times New Roman" w:eastAsia="Times New Roman" w:hAnsi="Times New Roman" w:cs="Times New Roman"/>
          <w:color w:val="222222"/>
          <w:lang w:eastAsia="it-IT"/>
        </w:rPr>
      </w:pPr>
      <w:r w:rsidRPr="00D86D68">
        <w:rPr>
          <w:rFonts w:ascii="Times New Roman" w:eastAsia="Times New Roman" w:hAnsi="Times New Roman" w:cs="Times New Roman"/>
          <w:color w:val="222222"/>
          <w:lang w:eastAsia="it-IT"/>
        </w:rPr>
        <w:t>_________________________________________________________________________________</w:t>
      </w:r>
    </w:p>
    <w:p w14:paraId="0CA3B5A1" w14:textId="77777777" w:rsidR="00D86D68" w:rsidRPr="00D86D68" w:rsidRDefault="00D86D68" w:rsidP="00D86D68">
      <w:pPr>
        <w:suppressAutoHyphens/>
        <w:autoSpaceDE w:val="0"/>
        <w:spacing w:after="0" w:line="240" w:lineRule="auto"/>
        <w:ind w:left="720"/>
        <w:jc w:val="both"/>
        <w:rPr>
          <w:rFonts w:ascii="Times New Roman" w:eastAsia="Times New Roman" w:hAnsi="Times New Roman" w:cs="Times New Roman"/>
          <w:color w:val="222222"/>
          <w:lang w:eastAsia="it-IT"/>
        </w:rPr>
      </w:pPr>
      <w:r w:rsidRPr="00D86D68">
        <w:rPr>
          <w:rFonts w:ascii="Times New Roman" w:eastAsia="Times New Roman" w:hAnsi="Times New Roman" w:cs="Times New Roman"/>
          <w:color w:val="222222"/>
          <w:lang w:eastAsia="it-IT"/>
        </w:rPr>
        <w:t>_________________________________________________________________________________</w:t>
      </w:r>
    </w:p>
    <w:p w14:paraId="2CEC368A" w14:textId="77777777" w:rsidR="0071032B" w:rsidRPr="006A1671" w:rsidRDefault="0071032B" w:rsidP="004C11EA">
      <w:pPr>
        <w:suppressAutoHyphens/>
        <w:autoSpaceDE w:val="0"/>
        <w:spacing w:after="0" w:line="240" w:lineRule="auto"/>
        <w:ind w:left="720"/>
        <w:jc w:val="both"/>
        <w:rPr>
          <w:rFonts w:ascii="Times New Roman" w:eastAsia="Times New Roman" w:hAnsi="Times New Roman" w:cs="Times New Roman"/>
          <w:color w:val="222222"/>
          <w:lang w:eastAsia="it-IT"/>
        </w:rPr>
      </w:pPr>
    </w:p>
    <w:p w14:paraId="7148159B" w14:textId="094FCC66" w:rsidR="007E1737" w:rsidRPr="006A1671" w:rsidRDefault="007E1737" w:rsidP="004C11EA">
      <w:pPr>
        <w:suppressAutoHyphens/>
        <w:autoSpaceDE w:val="0"/>
        <w:spacing w:after="0" w:line="240" w:lineRule="auto"/>
        <w:ind w:left="720"/>
        <w:jc w:val="both"/>
        <w:rPr>
          <w:rFonts w:ascii="Times New Roman" w:eastAsia="Times New Roman" w:hAnsi="Times New Roman" w:cs="Times New Roman"/>
          <w:color w:val="222222"/>
          <w:lang w:eastAsia="it-IT"/>
        </w:rPr>
      </w:pPr>
      <w:r w:rsidRPr="006A1671">
        <w:rPr>
          <w:rFonts w:ascii="Times New Roman" w:eastAsia="Times New Roman" w:hAnsi="Times New Roman" w:cs="Times New Roman"/>
          <w:color w:val="222222"/>
          <w:lang w:eastAsia="it-IT"/>
        </w:rPr>
        <w:t>e si impegna ad adottare le misure correttive di cui comma 6 dell’art. 96 del Codice dei Contratti entro</w:t>
      </w:r>
      <w:r w:rsidR="00331D8B">
        <w:rPr>
          <w:rFonts w:ascii="Times New Roman" w:eastAsia="Times New Roman" w:hAnsi="Times New Roman" w:cs="Times New Roman"/>
          <w:color w:val="222222"/>
          <w:lang w:eastAsia="it-IT"/>
        </w:rPr>
        <w:t xml:space="preserve"> l’eventuale</w:t>
      </w:r>
      <w:r w:rsidRPr="006A1671">
        <w:rPr>
          <w:rFonts w:ascii="Times New Roman" w:eastAsia="Times New Roman" w:hAnsi="Times New Roman" w:cs="Times New Roman"/>
          <w:color w:val="222222"/>
          <w:lang w:eastAsia="it-IT"/>
        </w:rPr>
        <w:t xml:space="preserve"> </w:t>
      </w:r>
      <w:r w:rsidR="004C11EA" w:rsidRPr="006A1671">
        <w:rPr>
          <w:rFonts w:ascii="Times New Roman" w:eastAsia="Times New Roman" w:hAnsi="Times New Roman" w:cs="Times New Roman"/>
          <w:color w:val="222222"/>
          <w:lang w:eastAsia="it-IT"/>
        </w:rPr>
        <w:t>affidamento diretto,</w:t>
      </w:r>
      <w:r w:rsidRPr="006A1671">
        <w:rPr>
          <w:rFonts w:ascii="Times New Roman" w:eastAsia="Times New Roman" w:hAnsi="Times New Roman" w:cs="Times New Roman"/>
          <w:color w:val="222222"/>
          <w:lang w:eastAsia="it-IT"/>
        </w:rPr>
        <w:t xml:space="preserve"> comunicandole tempestivamente alla stazione appaltante</w:t>
      </w:r>
      <w:r w:rsidR="004C11EA" w:rsidRPr="006A1671">
        <w:rPr>
          <w:rFonts w:ascii="Times New Roman" w:eastAsia="Times New Roman" w:hAnsi="Times New Roman" w:cs="Times New Roman"/>
          <w:color w:val="222222"/>
          <w:lang w:eastAsia="it-IT"/>
        </w:rPr>
        <w:t xml:space="preserve">. </w:t>
      </w:r>
    </w:p>
    <w:p w14:paraId="3B0520DD" w14:textId="77777777" w:rsidR="004C11EA" w:rsidRPr="006A1671" w:rsidRDefault="004C11EA" w:rsidP="004C11EA">
      <w:pPr>
        <w:suppressAutoHyphens/>
        <w:autoSpaceDE w:val="0"/>
        <w:spacing w:after="0" w:line="240" w:lineRule="auto"/>
        <w:ind w:left="720"/>
        <w:jc w:val="both"/>
        <w:rPr>
          <w:rFonts w:ascii="Times New Roman" w:eastAsia="Times New Roman" w:hAnsi="Times New Roman" w:cs="Times New Roman"/>
          <w:iCs/>
          <w:color w:val="000000"/>
          <w:lang w:eastAsia="zh-CN"/>
        </w:rPr>
      </w:pPr>
    </w:p>
    <w:p w14:paraId="7571D6A3" w14:textId="77777777" w:rsidR="007E1737" w:rsidRPr="006A1671" w:rsidRDefault="007E1737" w:rsidP="007E1737">
      <w:pPr>
        <w:numPr>
          <w:ilvl w:val="0"/>
          <w:numId w:val="10"/>
        </w:numPr>
        <w:suppressAutoHyphens/>
        <w:spacing w:after="0" w:line="240" w:lineRule="auto"/>
        <w:jc w:val="both"/>
        <w:rPr>
          <w:rFonts w:ascii="Times New Roman" w:eastAsia="Times New Roman" w:hAnsi="Times New Roman" w:cs="Times New Roman"/>
          <w:lang w:eastAsia="zh-CN"/>
        </w:rPr>
      </w:pPr>
      <w:r w:rsidRPr="006A1671">
        <w:rPr>
          <w:rFonts w:ascii="Times New Roman" w:eastAsia="Times New Roman" w:hAnsi="Times New Roman" w:cs="Times New Roman"/>
          <w:b/>
          <w:bCs/>
          <w:i/>
          <w:iCs/>
          <w:lang w:eastAsia="zh-CN"/>
        </w:rPr>
        <w:t>(eventuale, ove l’operatore intenda dichiarare l’esistenza di fatti o circostanze che possano essere valutate dalla stazione appaltante come possibili cause di esclusione ai sensi degli artt. 95 e 98 del Codice)</w:t>
      </w:r>
      <w:r w:rsidRPr="006A1671">
        <w:rPr>
          <w:rFonts w:ascii="Times New Roman" w:eastAsia="Times New Roman" w:hAnsi="Times New Roman" w:cs="Times New Roman"/>
          <w:b/>
          <w:bCs/>
          <w:lang w:eastAsia="zh-CN"/>
        </w:rPr>
        <w:t xml:space="preserve"> </w:t>
      </w:r>
      <w:r w:rsidRPr="006A1671">
        <w:rPr>
          <w:rFonts w:ascii="Times New Roman" w:eastAsia="Times New Roman" w:hAnsi="Times New Roman" w:cs="Times New Roman"/>
          <w:lang w:eastAsia="zh-CN"/>
        </w:rPr>
        <w:t>Che l’operatore economico si trova in una delle situazioni che possono portare all’esclusione dalla presente gara, previo contraddittorio con la stazione appaltante (indicare</w:t>
      </w:r>
      <w:r w:rsidRPr="006A1671">
        <w:rPr>
          <w:rFonts w:ascii="Times New Roman" w:eastAsia="Times New Roman" w:hAnsi="Times New Roman" w:cs="Times New Roman"/>
          <w:color w:val="222222"/>
          <w:shd w:val="clear" w:color="auto" w:fill="FFFFFF"/>
          <w:lang w:eastAsia="zh-CN"/>
        </w:rPr>
        <w:t xml:space="preserve"> i fatti o le circostanze che possono portare </w:t>
      </w:r>
      <w:r w:rsidRPr="006A1671">
        <w:rPr>
          <w:rFonts w:ascii="Times New Roman" w:eastAsia="Times New Roman" w:hAnsi="Times New Roman" w:cs="Times New Roman"/>
          <w:shd w:val="clear" w:color="auto" w:fill="FFFFFF"/>
          <w:lang w:eastAsia="zh-CN"/>
        </w:rPr>
        <w:t>all’</w:t>
      </w:r>
      <w:r w:rsidRPr="006A1671">
        <w:rPr>
          <w:rFonts w:ascii="Times New Roman" w:eastAsia="Times New Roman" w:hAnsi="Times New Roman" w:cs="Times New Roman"/>
          <w:bCs/>
          <w:lang w:eastAsia="zh-CN"/>
        </w:rPr>
        <w:t>esclusione ai sensi degli artt. 95 e 98 del Codice, enucleando le motivazioni che dovrebbero l’applicazione della sanzione espulsiva e allegando documentazione utile alle valutazioni che la stazione appaltante dovrà compiere)</w:t>
      </w:r>
      <w:r w:rsidRPr="006A1671">
        <w:rPr>
          <w:rFonts w:ascii="Times New Roman" w:eastAsia="Times New Roman" w:hAnsi="Times New Roman" w:cs="Times New Roman"/>
          <w:lang w:eastAsia="zh-CN"/>
        </w:rPr>
        <w:t>.</w:t>
      </w:r>
    </w:p>
    <w:p w14:paraId="49D51891" w14:textId="77777777" w:rsidR="007E1737" w:rsidRPr="006A1671" w:rsidRDefault="007E1737" w:rsidP="004C11EA">
      <w:pPr>
        <w:widowControl w:val="0"/>
        <w:suppressAutoHyphens/>
        <w:autoSpaceDN w:val="0"/>
        <w:spacing w:after="0" w:line="240" w:lineRule="auto"/>
        <w:contextualSpacing/>
        <w:jc w:val="both"/>
        <w:textAlignment w:val="baseline"/>
        <w:rPr>
          <w:rFonts w:ascii="Times New Roman" w:eastAsia="Times New Roman" w:hAnsi="Times New Roman" w:cs="Times New Roman"/>
          <w:lang w:eastAsia="it-IT"/>
        </w:rPr>
      </w:pPr>
    </w:p>
    <w:p w14:paraId="4C101A0C" w14:textId="77777777" w:rsidR="00D86D68" w:rsidRPr="006A1671" w:rsidRDefault="00D86D68" w:rsidP="00D86D68">
      <w:pPr>
        <w:suppressAutoHyphens/>
        <w:autoSpaceDE w:val="0"/>
        <w:spacing w:after="0" w:line="240" w:lineRule="auto"/>
        <w:ind w:left="720"/>
        <w:jc w:val="both"/>
        <w:rPr>
          <w:rFonts w:ascii="Times New Roman" w:eastAsia="Times New Roman" w:hAnsi="Times New Roman" w:cs="Times New Roman"/>
          <w:iCs/>
          <w:color w:val="000000"/>
          <w:lang w:eastAsia="zh-CN"/>
        </w:rPr>
      </w:pPr>
      <w:r w:rsidRPr="006A1671">
        <w:rPr>
          <w:rFonts w:ascii="Times New Roman" w:eastAsia="Times New Roman" w:hAnsi="Times New Roman" w:cs="Times New Roman"/>
          <w:iCs/>
          <w:color w:val="000000"/>
          <w:lang w:eastAsia="zh-CN"/>
        </w:rPr>
        <w:t>_________________________________________________________________________________</w:t>
      </w:r>
    </w:p>
    <w:p w14:paraId="20C41222" w14:textId="77777777" w:rsidR="00D86D68" w:rsidRPr="006A1671" w:rsidRDefault="00D86D68" w:rsidP="00D86D68">
      <w:pPr>
        <w:suppressAutoHyphens/>
        <w:spacing w:after="0" w:line="240" w:lineRule="auto"/>
        <w:ind w:left="709"/>
        <w:jc w:val="both"/>
        <w:rPr>
          <w:rFonts w:ascii="Times New Roman" w:eastAsia="Times New Roman" w:hAnsi="Times New Roman" w:cs="Times New Roman"/>
          <w:color w:val="222222"/>
          <w:shd w:val="clear" w:color="auto" w:fill="FFFFFF"/>
          <w:lang w:eastAsia="zh-CN"/>
        </w:rPr>
      </w:pPr>
      <w:r w:rsidRPr="006A1671">
        <w:rPr>
          <w:rFonts w:ascii="Times New Roman" w:eastAsia="Times New Roman" w:hAnsi="Times New Roman" w:cs="Times New Roman"/>
          <w:color w:val="222222"/>
          <w:shd w:val="clear" w:color="auto" w:fill="FFFFFF"/>
          <w:lang w:eastAsia="zh-CN"/>
        </w:rPr>
        <w:t>_________________________________________________________________________________</w:t>
      </w:r>
    </w:p>
    <w:p w14:paraId="1CF858AD" w14:textId="77777777" w:rsidR="00D86D68" w:rsidRPr="006A1671" w:rsidRDefault="00D86D68" w:rsidP="00D86D68">
      <w:pPr>
        <w:suppressAutoHyphens/>
        <w:spacing w:after="0" w:line="240" w:lineRule="auto"/>
        <w:ind w:left="709"/>
        <w:jc w:val="both"/>
        <w:rPr>
          <w:rFonts w:ascii="Times New Roman" w:eastAsia="Times New Roman" w:hAnsi="Times New Roman" w:cs="Times New Roman"/>
          <w:color w:val="222222"/>
          <w:shd w:val="clear" w:color="auto" w:fill="FFFFFF"/>
          <w:lang w:eastAsia="zh-CN"/>
        </w:rPr>
      </w:pPr>
      <w:r w:rsidRPr="006A1671">
        <w:rPr>
          <w:rFonts w:ascii="Times New Roman" w:eastAsia="Times New Roman" w:hAnsi="Times New Roman" w:cs="Times New Roman"/>
          <w:color w:val="222222"/>
          <w:shd w:val="clear" w:color="auto" w:fill="FFFFFF"/>
          <w:lang w:eastAsia="zh-CN"/>
        </w:rPr>
        <w:t>_________________________________________________________________________________</w:t>
      </w:r>
    </w:p>
    <w:p w14:paraId="7E6EB2C5" w14:textId="77777777" w:rsidR="00D86D68" w:rsidRPr="006A1671" w:rsidRDefault="00D86D68" w:rsidP="00D86D68">
      <w:pPr>
        <w:suppressAutoHyphens/>
        <w:spacing w:after="0" w:line="240" w:lineRule="auto"/>
        <w:ind w:left="709"/>
        <w:jc w:val="both"/>
        <w:rPr>
          <w:rFonts w:ascii="Times New Roman" w:eastAsia="Times New Roman" w:hAnsi="Times New Roman" w:cs="Times New Roman"/>
          <w:color w:val="222222"/>
          <w:shd w:val="clear" w:color="auto" w:fill="FFFFFF"/>
          <w:lang w:eastAsia="zh-CN"/>
        </w:rPr>
      </w:pPr>
      <w:r w:rsidRPr="006A1671">
        <w:rPr>
          <w:rFonts w:ascii="Times New Roman" w:eastAsia="Times New Roman" w:hAnsi="Times New Roman" w:cs="Times New Roman"/>
          <w:color w:val="222222"/>
          <w:shd w:val="clear" w:color="auto" w:fill="FFFFFF"/>
          <w:lang w:eastAsia="zh-CN"/>
        </w:rPr>
        <w:t>_________________________________________________________________________________</w:t>
      </w:r>
    </w:p>
    <w:p w14:paraId="77CD2C2B" w14:textId="77777777" w:rsidR="00D86D68" w:rsidRPr="006A1671" w:rsidRDefault="00D86D68" w:rsidP="00D86D68">
      <w:pPr>
        <w:suppressAutoHyphens/>
        <w:spacing w:after="0" w:line="240" w:lineRule="auto"/>
        <w:ind w:left="709"/>
        <w:jc w:val="both"/>
        <w:rPr>
          <w:rFonts w:ascii="Times New Roman" w:eastAsia="Times New Roman" w:hAnsi="Times New Roman" w:cs="Times New Roman"/>
          <w:color w:val="222222"/>
          <w:shd w:val="clear" w:color="auto" w:fill="FFFFFF"/>
          <w:lang w:eastAsia="zh-CN"/>
        </w:rPr>
      </w:pPr>
      <w:r w:rsidRPr="006A1671">
        <w:rPr>
          <w:rFonts w:ascii="Times New Roman" w:eastAsia="Times New Roman" w:hAnsi="Times New Roman" w:cs="Times New Roman"/>
          <w:color w:val="222222"/>
          <w:shd w:val="clear" w:color="auto" w:fill="FFFFFF"/>
          <w:lang w:eastAsia="zh-CN"/>
        </w:rPr>
        <w:lastRenderedPageBreak/>
        <w:t>_________________________________________________________________________________</w:t>
      </w:r>
    </w:p>
    <w:p w14:paraId="15247086" w14:textId="77777777" w:rsidR="00D86D68" w:rsidRPr="006A1671" w:rsidRDefault="00D86D68" w:rsidP="00D86D68">
      <w:pPr>
        <w:suppressAutoHyphens/>
        <w:spacing w:after="0" w:line="240" w:lineRule="auto"/>
        <w:ind w:left="709"/>
        <w:jc w:val="both"/>
        <w:rPr>
          <w:rFonts w:ascii="Times New Roman" w:eastAsia="Times New Roman" w:hAnsi="Times New Roman" w:cs="Times New Roman"/>
          <w:color w:val="222222"/>
          <w:shd w:val="clear" w:color="auto" w:fill="FFFFFF"/>
          <w:lang w:eastAsia="zh-CN"/>
        </w:rPr>
      </w:pPr>
      <w:r w:rsidRPr="006A1671">
        <w:rPr>
          <w:rFonts w:ascii="Times New Roman" w:eastAsia="Times New Roman" w:hAnsi="Times New Roman" w:cs="Times New Roman"/>
          <w:color w:val="222222"/>
          <w:shd w:val="clear" w:color="auto" w:fill="FFFFFF"/>
          <w:lang w:eastAsia="zh-CN"/>
        </w:rPr>
        <w:t>_________________________________________________________________________________</w:t>
      </w:r>
    </w:p>
    <w:p w14:paraId="31FD84BF" w14:textId="77777777" w:rsidR="00D86D68" w:rsidRPr="006A1671" w:rsidRDefault="00D86D68" w:rsidP="00D86D68">
      <w:pPr>
        <w:suppressAutoHyphens/>
        <w:autoSpaceDE w:val="0"/>
        <w:spacing w:after="0" w:line="240" w:lineRule="auto"/>
        <w:jc w:val="both"/>
        <w:rPr>
          <w:rFonts w:ascii="Times New Roman" w:eastAsia="Times New Roman" w:hAnsi="Times New Roman" w:cs="Times New Roman"/>
          <w:iCs/>
          <w:color w:val="000000"/>
          <w:lang w:eastAsia="zh-CN"/>
        </w:rPr>
      </w:pPr>
    </w:p>
    <w:p w14:paraId="412B4CB3" w14:textId="7040CF54" w:rsidR="000B4EED" w:rsidRPr="006A1671" w:rsidRDefault="000B4EED" w:rsidP="00D86D68">
      <w:pPr>
        <w:jc w:val="center"/>
        <w:rPr>
          <w:rFonts w:ascii="Times New Roman" w:hAnsi="Times New Roman" w:cs="Times New Roman"/>
        </w:rPr>
      </w:pPr>
      <w:r w:rsidRPr="006A1671">
        <w:rPr>
          <w:rFonts w:ascii="Times New Roman" w:hAnsi="Times New Roman" w:cs="Times New Roman"/>
        </w:rPr>
        <w:t>DICHIARA</w:t>
      </w:r>
    </w:p>
    <w:p w14:paraId="4FE33CDE" w14:textId="63FEEC7F" w:rsidR="00D86D68" w:rsidRPr="00496D5C" w:rsidRDefault="008307AA" w:rsidP="00496D5C">
      <w:pPr>
        <w:pStyle w:val="Paragrafoelenco"/>
        <w:numPr>
          <w:ilvl w:val="0"/>
          <w:numId w:val="6"/>
        </w:numPr>
        <w:jc w:val="both"/>
        <w:rPr>
          <w:rFonts w:ascii="Times New Roman" w:hAnsi="Times New Roman" w:cs="Times New Roman"/>
        </w:rPr>
      </w:pPr>
      <w:r w:rsidRPr="006A1671">
        <w:rPr>
          <w:rFonts w:ascii="Times New Roman" w:hAnsi="Times New Roman" w:cs="Times New Roman"/>
        </w:rPr>
        <w:t xml:space="preserve">di essere in possesso, ai sensi all’art. 66, comma 2, del D.lgs. n. 36/2023, dei requisiti minimi stabiliti nella parte V dell’allegato II.12; </w:t>
      </w:r>
    </w:p>
    <w:p w14:paraId="6A260071" w14:textId="77777777" w:rsidR="008F6911" w:rsidRPr="006A1671" w:rsidRDefault="008F6911" w:rsidP="008F6911">
      <w:pPr>
        <w:pStyle w:val="Paragrafoelenco"/>
        <w:jc w:val="both"/>
        <w:rPr>
          <w:rFonts w:ascii="Times New Roman" w:hAnsi="Times New Roman" w:cs="Times New Roman"/>
        </w:rPr>
      </w:pPr>
    </w:p>
    <w:p w14:paraId="3046F4F6" w14:textId="77777777" w:rsidR="008307AA" w:rsidRPr="006A1671" w:rsidRDefault="008307AA" w:rsidP="008307AA">
      <w:pPr>
        <w:pStyle w:val="Paragrafoelenco"/>
        <w:numPr>
          <w:ilvl w:val="0"/>
          <w:numId w:val="2"/>
        </w:numPr>
        <w:jc w:val="both"/>
        <w:rPr>
          <w:rFonts w:ascii="Times New Roman" w:hAnsi="Times New Roman" w:cs="Times New Roman"/>
        </w:rPr>
      </w:pPr>
      <w:r w:rsidRPr="006A1671">
        <w:rPr>
          <w:rFonts w:ascii="Times New Roman" w:hAnsi="Times New Roman" w:cs="Times New Roman"/>
        </w:rPr>
        <w:t xml:space="preserve">di aver svolto, negli ultimi cinque anni decorrenti dal termine di scadenza per la presentazione della manifestazione di interesse (2018, 2019, 2020, 2021, 2022), compiti e prestazioni identiche al servizio in questione: </w:t>
      </w:r>
    </w:p>
    <w:p w14:paraId="2D305B95" w14:textId="77777777" w:rsidR="008307AA" w:rsidRPr="006A1671" w:rsidRDefault="008307AA" w:rsidP="008307AA">
      <w:pPr>
        <w:rPr>
          <w:rFonts w:ascii="Times New Roman" w:hAnsi="Times New Roman" w:cs="Times New Roman"/>
        </w:rPr>
      </w:pPr>
      <w:bookmarkStart w:id="9" w:name="_Hlk148531205"/>
      <w:proofErr w:type="spellStart"/>
      <w:r w:rsidRPr="006A1671">
        <w:rPr>
          <w:rFonts w:ascii="Times New Roman" w:hAnsi="Times New Roman" w:cs="Times New Roman"/>
        </w:rPr>
        <w:t>si</w:t>
      </w:r>
      <w:proofErr w:type="spellEnd"/>
      <w:r w:rsidRPr="006A1671">
        <w:rPr>
          <w:rFonts w:ascii="Times New Roman" w:hAnsi="Times New Roman" w:cs="Times New Roman"/>
        </w:rPr>
        <w:t xml:space="preserve"> □ no □ (barrare la casella di interesse)</w:t>
      </w:r>
    </w:p>
    <w:bookmarkEnd w:id="9"/>
    <w:p w14:paraId="410D5BF1" w14:textId="282A793F" w:rsidR="008307AA" w:rsidRDefault="008307AA" w:rsidP="006A1671">
      <w:pPr>
        <w:jc w:val="both"/>
        <w:rPr>
          <w:rFonts w:ascii="Times New Roman" w:hAnsi="Times New Roman" w:cs="Times New Roman"/>
        </w:rPr>
      </w:pPr>
      <w:r w:rsidRPr="006A1671">
        <w:rPr>
          <w:rFonts w:ascii="Times New Roman" w:hAnsi="Times New Roman" w:cs="Times New Roman"/>
        </w:rPr>
        <w:t>in caso affermativo specificare sinteticamente tempi, modalità, durata dell’incarico, soggett</w:t>
      </w:r>
      <w:r w:rsidR="006A1671" w:rsidRPr="006A1671">
        <w:rPr>
          <w:rFonts w:ascii="Times New Roman" w:hAnsi="Times New Roman" w:cs="Times New Roman"/>
        </w:rPr>
        <w:t xml:space="preserve">o </w:t>
      </w:r>
      <w:r w:rsidRPr="006A1671">
        <w:rPr>
          <w:rFonts w:ascii="Times New Roman" w:hAnsi="Times New Roman" w:cs="Times New Roman"/>
        </w:rPr>
        <w:t>committente, esperienze pregresse</w:t>
      </w:r>
      <w:r w:rsidR="00D86D68">
        <w:rPr>
          <w:rFonts w:ascii="Times New Roman" w:hAnsi="Times New Roman" w:cs="Times New Roman"/>
        </w:rPr>
        <w:t xml:space="preserve">: </w:t>
      </w:r>
    </w:p>
    <w:p w14:paraId="41974EDF" w14:textId="77777777" w:rsidR="00D86D68" w:rsidRPr="006A1671" w:rsidRDefault="00D86D68" w:rsidP="00D86D68">
      <w:pPr>
        <w:suppressAutoHyphens/>
        <w:autoSpaceDE w:val="0"/>
        <w:spacing w:after="0" w:line="240" w:lineRule="auto"/>
        <w:ind w:left="720"/>
        <w:jc w:val="both"/>
        <w:rPr>
          <w:rFonts w:ascii="Times New Roman" w:eastAsia="Times New Roman" w:hAnsi="Times New Roman" w:cs="Times New Roman"/>
          <w:iCs/>
          <w:color w:val="000000"/>
          <w:lang w:eastAsia="zh-CN"/>
        </w:rPr>
      </w:pPr>
      <w:r w:rsidRPr="006A1671">
        <w:rPr>
          <w:rFonts w:ascii="Times New Roman" w:eastAsia="Times New Roman" w:hAnsi="Times New Roman" w:cs="Times New Roman"/>
          <w:iCs/>
          <w:color w:val="000000"/>
          <w:lang w:eastAsia="zh-CN"/>
        </w:rPr>
        <w:t>_________________________________________________________________________________</w:t>
      </w:r>
    </w:p>
    <w:p w14:paraId="64B9A56A" w14:textId="77777777" w:rsidR="00D86D68" w:rsidRPr="006A1671" w:rsidRDefault="00D86D68" w:rsidP="00D86D68">
      <w:pPr>
        <w:suppressAutoHyphens/>
        <w:spacing w:after="0" w:line="240" w:lineRule="auto"/>
        <w:ind w:left="709"/>
        <w:jc w:val="both"/>
        <w:rPr>
          <w:rFonts w:ascii="Times New Roman" w:eastAsia="Times New Roman" w:hAnsi="Times New Roman" w:cs="Times New Roman"/>
          <w:color w:val="222222"/>
          <w:shd w:val="clear" w:color="auto" w:fill="FFFFFF"/>
          <w:lang w:eastAsia="zh-CN"/>
        </w:rPr>
      </w:pPr>
      <w:r w:rsidRPr="006A1671">
        <w:rPr>
          <w:rFonts w:ascii="Times New Roman" w:eastAsia="Times New Roman" w:hAnsi="Times New Roman" w:cs="Times New Roman"/>
          <w:color w:val="222222"/>
          <w:shd w:val="clear" w:color="auto" w:fill="FFFFFF"/>
          <w:lang w:eastAsia="zh-CN"/>
        </w:rPr>
        <w:t>_________________________________________________________________________________</w:t>
      </w:r>
    </w:p>
    <w:p w14:paraId="410BBCA2" w14:textId="77777777" w:rsidR="00D86D68" w:rsidRPr="006A1671" w:rsidRDefault="00D86D68" w:rsidP="00D86D68">
      <w:pPr>
        <w:suppressAutoHyphens/>
        <w:spacing w:after="0" w:line="240" w:lineRule="auto"/>
        <w:ind w:left="709"/>
        <w:jc w:val="both"/>
        <w:rPr>
          <w:rFonts w:ascii="Times New Roman" w:eastAsia="Times New Roman" w:hAnsi="Times New Roman" w:cs="Times New Roman"/>
          <w:color w:val="222222"/>
          <w:shd w:val="clear" w:color="auto" w:fill="FFFFFF"/>
          <w:lang w:eastAsia="zh-CN"/>
        </w:rPr>
      </w:pPr>
      <w:r w:rsidRPr="006A1671">
        <w:rPr>
          <w:rFonts w:ascii="Times New Roman" w:eastAsia="Times New Roman" w:hAnsi="Times New Roman" w:cs="Times New Roman"/>
          <w:color w:val="222222"/>
          <w:shd w:val="clear" w:color="auto" w:fill="FFFFFF"/>
          <w:lang w:eastAsia="zh-CN"/>
        </w:rPr>
        <w:t>_________________________________________________________________________________</w:t>
      </w:r>
    </w:p>
    <w:p w14:paraId="7A50669E" w14:textId="77777777" w:rsidR="00D86D68" w:rsidRPr="006A1671" w:rsidRDefault="00D86D68" w:rsidP="00D86D68">
      <w:pPr>
        <w:suppressAutoHyphens/>
        <w:spacing w:after="0" w:line="240" w:lineRule="auto"/>
        <w:ind w:left="709"/>
        <w:jc w:val="both"/>
        <w:rPr>
          <w:rFonts w:ascii="Times New Roman" w:eastAsia="Times New Roman" w:hAnsi="Times New Roman" w:cs="Times New Roman"/>
          <w:color w:val="222222"/>
          <w:shd w:val="clear" w:color="auto" w:fill="FFFFFF"/>
          <w:lang w:eastAsia="zh-CN"/>
        </w:rPr>
      </w:pPr>
      <w:r w:rsidRPr="006A1671">
        <w:rPr>
          <w:rFonts w:ascii="Times New Roman" w:eastAsia="Times New Roman" w:hAnsi="Times New Roman" w:cs="Times New Roman"/>
          <w:color w:val="222222"/>
          <w:shd w:val="clear" w:color="auto" w:fill="FFFFFF"/>
          <w:lang w:eastAsia="zh-CN"/>
        </w:rPr>
        <w:t>_________________________________________________________________________________</w:t>
      </w:r>
    </w:p>
    <w:p w14:paraId="797DBE72" w14:textId="77777777" w:rsidR="00D86D68" w:rsidRPr="006A1671" w:rsidRDefault="00D86D68" w:rsidP="00D86D68">
      <w:pPr>
        <w:suppressAutoHyphens/>
        <w:spacing w:after="0" w:line="240" w:lineRule="auto"/>
        <w:ind w:left="709"/>
        <w:jc w:val="both"/>
        <w:rPr>
          <w:rFonts w:ascii="Times New Roman" w:eastAsia="Times New Roman" w:hAnsi="Times New Roman" w:cs="Times New Roman"/>
          <w:color w:val="222222"/>
          <w:shd w:val="clear" w:color="auto" w:fill="FFFFFF"/>
          <w:lang w:eastAsia="zh-CN"/>
        </w:rPr>
      </w:pPr>
      <w:r w:rsidRPr="006A1671">
        <w:rPr>
          <w:rFonts w:ascii="Times New Roman" w:eastAsia="Times New Roman" w:hAnsi="Times New Roman" w:cs="Times New Roman"/>
          <w:color w:val="222222"/>
          <w:shd w:val="clear" w:color="auto" w:fill="FFFFFF"/>
          <w:lang w:eastAsia="zh-CN"/>
        </w:rPr>
        <w:t>_________________________________________________________________________________</w:t>
      </w:r>
    </w:p>
    <w:p w14:paraId="68000FC7" w14:textId="77777777" w:rsidR="00D86D68" w:rsidRPr="006A1671" w:rsidRDefault="00D86D68" w:rsidP="00D86D68">
      <w:pPr>
        <w:suppressAutoHyphens/>
        <w:spacing w:after="0" w:line="240" w:lineRule="auto"/>
        <w:ind w:left="709"/>
        <w:jc w:val="both"/>
        <w:rPr>
          <w:rFonts w:ascii="Times New Roman" w:eastAsia="Times New Roman" w:hAnsi="Times New Roman" w:cs="Times New Roman"/>
          <w:color w:val="222222"/>
          <w:shd w:val="clear" w:color="auto" w:fill="FFFFFF"/>
          <w:lang w:eastAsia="zh-CN"/>
        </w:rPr>
      </w:pPr>
      <w:r w:rsidRPr="006A1671">
        <w:rPr>
          <w:rFonts w:ascii="Times New Roman" w:eastAsia="Times New Roman" w:hAnsi="Times New Roman" w:cs="Times New Roman"/>
          <w:color w:val="222222"/>
          <w:shd w:val="clear" w:color="auto" w:fill="FFFFFF"/>
          <w:lang w:eastAsia="zh-CN"/>
        </w:rPr>
        <w:t>_________________________________________________________________________________</w:t>
      </w:r>
    </w:p>
    <w:p w14:paraId="4CAACD56" w14:textId="77777777" w:rsidR="00D86D68" w:rsidRPr="006A1671" w:rsidRDefault="00D86D68" w:rsidP="006A1671">
      <w:pPr>
        <w:jc w:val="both"/>
        <w:rPr>
          <w:rFonts w:ascii="Times New Roman" w:hAnsi="Times New Roman" w:cs="Times New Roman"/>
        </w:rPr>
      </w:pPr>
    </w:p>
    <w:p w14:paraId="40A655BF" w14:textId="77777777" w:rsidR="008307AA" w:rsidRPr="006A1671" w:rsidRDefault="008307AA" w:rsidP="00331D8B">
      <w:pPr>
        <w:pStyle w:val="Paragrafoelenco"/>
        <w:numPr>
          <w:ilvl w:val="0"/>
          <w:numId w:val="15"/>
        </w:numPr>
        <w:jc w:val="both"/>
        <w:rPr>
          <w:rFonts w:ascii="Times New Roman" w:hAnsi="Times New Roman" w:cs="Times New Roman"/>
        </w:rPr>
      </w:pPr>
      <w:r w:rsidRPr="006A1671">
        <w:rPr>
          <w:rFonts w:ascii="Times New Roman" w:hAnsi="Times New Roman" w:cs="Times New Roman"/>
        </w:rPr>
        <w:t xml:space="preserve">di aver svolto, negli ultimi cinque anni decorrenti dal termine di scadenza per la presentazione della manifestazione di interesse (2018, 2019, 2020, 2021, 2022), compiti e prestazioni analoghe al servizio in questione: </w:t>
      </w:r>
    </w:p>
    <w:p w14:paraId="483453EE" w14:textId="77777777" w:rsidR="008307AA" w:rsidRPr="006A1671" w:rsidRDefault="008307AA" w:rsidP="008307AA">
      <w:pPr>
        <w:rPr>
          <w:rFonts w:ascii="Times New Roman" w:hAnsi="Times New Roman" w:cs="Times New Roman"/>
        </w:rPr>
      </w:pPr>
      <w:proofErr w:type="spellStart"/>
      <w:r w:rsidRPr="006A1671">
        <w:rPr>
          <w:rFonts w:ascii="Times New Roman" w:hAnsi="Times New Roman" w:cs="Times New Roman"/>
        </w:rPr>
        <w:t>si</w:t>
      </w:r>
      <w:proofErr w:type="spellEnd"/>
      <w:r w:rsidRPr="006A1671">
        <w:rPr>
          <w:rFonts w:ascii="Times New Roman" w:hAnsi="Times New Roman" w:cs="Times New Roman"/>
        </w:rPr>
        <w:t xml:space="preserve"> □ no □ (barrare la casella di interesse)</w:t>
      </w:r>
    </w:p>
    <w:p w14:paraId="71B77798" w14:textId="3BEF2313" w:rsidR="008307AA" w:rsidRDefault="008307AA" w:rsidP="006A1671">
      <w:pPr>
        <w:jc w:val="both"/>
        <w:rPr>
          <w:rFonts w:ascii="Times New Roman" w:hAnsi="Times New Roman" w:cs="Times New Roman"/>
        </w:rPr>
      </w:pPr>
      <w:r w:rsidRPr="006A1671">
        <w:rPr>
          <w:rFonts w:ascii="Times New Roman" w:hAnsi="Times New Roman" w:cs="Times New Roman"/>
        </w:rPr>
        <w:t>in caso affermativo, fornire indicazioni in merito alle prestazioni svolte (contenuto</w:t>
      </w:r>
      <w:r w:rsidR="006A1671" w:rsidRPr="006A1671">
        <w:rPr>
          <w:rFonts w:ascii="Times New Roman" w:hAnsi="Times New Roman" w:cs="Times New Roman"/>
        </w:rPr>
        <w:t xml:space="preserve"> </w:t>
      </w:r>
      <w:r w:rsidRPr="006A1671">
        <w:rPr>
          <w:rFonts w:ascii="Times New Roman" w:hAnsi="Times New Roman" w:cs="Times New Roman"/>
        </w:rPr>
        <w:t>descrittivo, durata, soggetto beneficiario</w:t>
      </w:r>
      <w:r w:rsidR="006A1671" w:rsidRPr="006A1671">
        <w:rPr>
          <w:rFonts w:ascii="Times New Roman" w:hAnsi="Times New Roman" w:cs="Times New Roman"/>
        </w:rPr>
        <w:t xml:space="preserve">): </w:t>
      </w:r>
    </w:p>
    <w:p w14:paraId="53B1D481" w14:textId="77777777" w:rsidR="00D86D68" w:rsidRPr="006A1671" w:rsidRDefault="00D86D68" w:rsidP="00D86D68">
      <w:pPr>
        <w:suppressAutoHyphens/>
        <w:autoSpaceDE w:val="0"/>
        <w:spacing w:after="0" w:line="240" w:lineRule="auto"/>
        <w:ind w:left="720"/>
        <w:jc w:val="both"/>
        <w:rPr>
          <w:rFonts w:ascii="Times New Roman" w:eastAsia="Times New Roman" w:hAnsi="Times New Roman" w:cs="Times New Roman"/>
          <w:iCs/>
          <w:color w:val="000000"/>
          <w:lang w:eastAsia="zh-CN"/>
        </w:rPr>
      </w:pPr>
      <w:r w:rsidRPr="006A1671">
        <w:rPr>
          <w:rFonts w:ascii="Times New Roman" w:eastAsia="Times New Roman" w:hAnsi="Times New Roman" w:cs="Times New Roman"/>
          <w:iCs/>
          <w:color w:val="000000"/>
          <w:lang w:eastAsia="zh-CN"/>
        </w:rPr>
        <w:t>_________________________________________________________________________________</w:t>
      </w:r>
    </w:p>
    <w:p w14:paraId="683241FC" w14:textId="77777777" w:rsidR="00D86D68" w:rsidRPr="006A1671" w:rsidRDefault="00D86D68" w:rsidP="00D86D68">
      <w:pPr>
        <w:suppressAutoHyphens/>
        <w:spacing w:after="0" w:line="240" w:lineRule="auto"/>
        <w:ind w:left="709"/>
        <w:jc w:val="both"/>
        <w:rPr>
          <w:rFonts w:ascii="Times New Roman" w:eastAsia="Times New Roman" w:hAnsi="Times New Roman" w:cs="Times New Roman"/>
          <w:color w:val="222222"/>
          <w:shd w:val="clear" w:color="auto" w:fill="FFFFFF"/>
          <w:lang w:eastAsia="zh-CN"/>
        </w:rPr>
      </w:pPr>
      <w:r w:rsidRPr="006A1671">
        <w:rPr>
          <w:rFonts w:ascii="Times New Roman" w:eastAsia="Times New Roman" w:hAnsi="Times New Roman" w:cs="Times New Roman"/>
          <w:color w:val="222222"/>
          <w:shd w:val="clear" w:color="auto" w:fill="FFFFFF"/>
          <w:lang w:eastAsia="zh-CN"/>
        </w:rPr>
        <w:t>_________________________________________________________________________________</w:t>
      </w:r>
    </w:p>
    <w:p w14:paraId="6B1A5AAD" w14:textId="77777777" w:rsidR="00D86D68" w:rsidRPr="006A1671" w:rsidRDefault="00D86D68" w:rsidP="00D86D68">
      <w:pPr>
        <w:suppressAutoHyphens/>
        <w:spacing w:after="0" w:line="240" w:lineRule="auto"/>
        <w:ind w:left="709"/>
        <w:jc w:val="both"/>
        <w:rPr>
          <w:rFonts w:ascii="Times New Roman" w:eastAsia="Times New Roman" w:hAnsi="Times New Roman" w:cs="Times New Roman"/>
          <w:color w:val="222222"/>
          <w:shd w:val="clear" w:color="auto" w:fill="FFFFFF"/>
          <w:lang w:eastAsia="zh-CN"/>
        </w:rPr>
      </w:pPr>
      <w:r w:rsidRPr="006A1671">
        <w:rPr>
          <w:rFonts w:ascii="Times New Roman" w:eastAsia="Times New Roman" w:hAnsi="Times New Roman" w:cs="Times New Roman"/>
          <w:color w:val="222222"/>
          <w:shd w:val="clear" w:color="auto" w:fill="FFFFFF"/>
          <w:lang w:eastAsia="zh-CN"/>
        </w:rPr>
        <w:t>_________________________________________________________________________________</w:t>
      </w:r>
    </w:p>
    <w:p w14:paraId="6D15A1E5" w14:textId="77777777" w:rsidR="00D86D68" w:rsidRPr="006A1671" w:rsidRDefault="00D86D68" w:rsidP="00D86D68">
      <w:pPr>
        <w:suppressAutoHyphens/>
        <w:spacing w:after="0" w:line="240" w:lineRule="auto"/>
        <w:ind w:left="709"/>
        <w:jc w:val="both"/>
        <w:rPr>
          <w:rFonts w:ascii="Times New Roman" w:eastAsia="Times New Roman" w:hAnsi="Times New Roman" w:cs="Times New Roman"/>
          <w:color w:val="222222"/>
          <w:shd w:val="clear" w:color="auto" w:fill="FFFFFF"/>
          <w:lang w:eastAsia="zh-CN"/>
        </w:rPr>
      </w:pPr>
      <w:r w:rsidRPr="006A1671">
        <w:rPr>
          <w:rFonts w:ascii="Times New Roman" w:eastAsia="Times New Roman" w:hAnsi="Times New Roman" w:cs="Times New Roman"/>
          <w:color w:val="222222"/>
          <w:shd w:val="clear" w:color="auto" w:fill="FFFFFF"/>
          <w:lang w:eastAsia="zh-CN"/>
        </w:rPr>
        <w:t>_________________________________________________________________________________</w:t>
      </w:r>
    </w:p>
    <w:p w14:paraId="71F0C28D" w14:textId="77777777" w:rsidR="00D86D68" w:rsidRPr="006A1671" w:rsidRDefault="00D86D68" w:rsidP="00D86D68">
      <w:pPr>
        <w:suppressAutoHyphens/>
        <w:spacing w:after="0" w:line="240" w:lineRule="auto"/>
        <w:ind w:left="709"/>
        <w:jc w:val="both"/>
        <w:rPr>
          <w:rFonts w:ascii="Times New Roman" w:eastAsia="Times New Roman" w:hAnsi="Times New Roman" w:cs="Times New Roman"/>
          <w:color w:val="222222"/>
          <w:shd w:val="clear" w:color="auto" w:fill="FFFFFF"/>
          <w:lang w:eastAsia="zh-CN"/>
        </w:rPr>
      </w:pPr>
      <w:r w:rsidRPr="006A1671">
        <w:rPr>
          <w:rFonts w:ascii="Times New Roman" w:eastAsia="Times New Roman" w:hAnsi="Times New Roman" w:cs="Times New Roman"/>
          <w:color w:val="222222"/>
          <w:shd w:val="clear" w:color="auto" w:fill="FFFFFF"/>
          <w:lang w:eastAsia="zh-CN"/>
        </w:rPr>
        <w:t>_________________________________________________________________________________</w:t>
      </w:r>
    </w:p>
    <w:p w14:paraId="3C649EDF" w14:textId="77777777" w:rsidR="00D86D68" w:rsidRPr="006A1671" w:rsidRDefault="00D86D68" w:rsidP="00D86D68">
      <w:pPr>
        <w:suppressAutoHyphens/>
        <w:spacing w:after="0" w:line="240" w:lineRule="auto"/>
        <w:ind w:left="709"/>
        <w:jc w:val="both"/>
        <w:rPr>
          <w:rFonts w:ascii="Times New Roman" w:eastAsia="Times New Roman" w:hAnsi="Times New Roman" w:cs="Times New Roman"/>
          <w:color w:val="222222"/>
          <w:shd w:val="clear" w:color="auto" w:fill="FFFFFF"/>
          <w:lang w:eastAsia="zh-CN"/>
        </w:rPr>
      </w:pPr>
      <w:r w:rsidRPr="006A1671">
        <w:rPr>
          <w:rFonts w:ascii="Times New Roman" w:eastAsia="Times New Roman" w:hAnsi="Times New Roman" w:cs="Times New Roman"/>
          <w:color w:val="222222"/>
          <w:shd w:val="clear" w:color="auto" w:fill="FFFFFF"/>
          <w:lang w:eastAsia="zh-CN"/>
        </w:rPr>
        <w:t>_________________________________________________________________________________</w:t>
      </w:r>
    </w:p>
    <w:p w14:paraId="0DFA3AE3" w14:textId="77777777" w:rsidR="00D86D68" w:rsidRPr="006A1671" w:rsidRDefault="00D86D68" w:rsidP="006A1671">
      <w:pPr>
        <w:jc w:val="both"/>
        <w:rPr>
          <w:rFonts w:ascii="Times New Roman" w:hAnsi="Times New Roman" w:cs="Times New Roman"/>
        </w:rPr>
      </w:pPr>
    </w:p>
    <w:p w14:paraId="7791EAEF" w14:textId="77777777" w:rsidR="008307AA" w:rsidRPr="006A1671" w:rsidRDefault="008307AA" w:rsidP="008307AA">
      <w:pPr>
        <w:pStyle w:val="Paragrafoelenco"/>
        <w:numPr>
          <w:ilvl w:val="0"/>
          <w:numId w:val="3"/>
        </w:numPr>
        <w:jc w:val="both"/>
        <w:rPr>
          <w:rFonts w:ascii="Times New Roman" w:hAnsi="Times New Roman" w:cs="Times New Roman"/>
        </w:rPr>
      </w:pPr>
      <w:r w:rsidRPr="006A1671">
        <w:rPr>
          <w:rFonts w:ascii="Times New Roman" w:hAnsi="Times New Roman" w:cs="Times New Roman"/>
        </w:rPr>
        <w:t xml:space="preserve">di aver stipulato o di impegnarsi a stipulare apposite polizze assicurative RCT/RCO a copertura dell’intero periodo di svolgimento dell’incarico; </w:t>
      </w:r>
    </w:p>
    <w:p w14:paraId="6CAF73CD" w14:textId="250021DE" w:rsidR="00C37F32" w:rsidRPr="00C37F32" w:rsidRDefault="00C37F32" w:rsidP="00C37F32">
      <w:pPr>
        <w:pStyle w:val="Paragrafoelenco"/>
        <w:numPr>
          <w:ilvl w:val="0"/>
          <w:numId w:val="3"/>
        </w:numPr>
        <w:jc w:val="both"/>
        <w:rPr>
          <w:rFonts w:ascii="Times New Roman" w:hAnsi="Times New Roman" w:cs="Times New Roman"/>
        </w:rPr>
      </w:pPr>
      <w:r>
        <w:rPr>
          <w:rFonts w:ascii="Times New Roman" w:hAnsi="Times New Roman" w:cs="Times New Roman"/>
        </w:rPr>
        <w:t>di non essere</w:t>
      </w:r>
      <w:r w:rsidRPr="00C37F32">
        <w:rPr>
          <w:rFonts w:ascii="Times New Roman" w:hAnsi="Times New Roman" w:cs="Times New Roman"/>
        </w:rPr>
        <w:t xml:space="preserve"> in ogni altra situazione che determini l’esclusione dalle gare d’appalto e/o l’incapacità di contrarre con la P.A., nonché della causa interdittiva di cui all’art. 53, co. 16 ter, del </w:t>
      </w:r>
      <w:proofErr w:type="spellStart"/>
      <w:r w:rsidRPr="00C37F32">
        <w:rPr>
          <w:rFonts w:ascii="Times New Roman" w:hAnsi="Times New Roman" w:cs="Times New Roman"/>
        </w:rPr>
        <w:t>D.Lgs</w:t>
      </w:r>
      <w:proofErr w:type="spellEnd"/>
      <w:r w:rsidRPr="00C37F32">
        <w:rPr>
          <w:rFonts w:ascii="Times New Roman" w:hAnsi="Times New Roman" w:cs="Times New Roman"/>
        </w:rPr>
        <w:t xml:space="preserve"> 165/2001 e </w:t>
      </w:r>
      <w:proofErr w:type="spellStart"/>
      <w:proofErr w:type="gramStart"/>
      <w:r w:rsidRPr="00C37F32">
        <w:rPr>
          <w:rFonts w:ascii="Times New Roman" w:hAnsi="Times New Roman" w:cs="Times New Roman"/>
        </w:rPr>
        <w:t>ss.mm.ii</w:t>
      </w:r>
      <w:proofErr w:type="spellEnd"/>
      <w:proofErr w:type="gramEnd"/>
      <w:r w:rsidRPr="00C37F32">
        <w:rPr>
          <w:rFonts w:ascii="Times New Roman" w:hAnsi="Times New Roman" w:cs="Times New Roman"/>
        </w:rPr>
        <w:t xml:space="preserve">, o di ulteriori divieti a contrattare con la pubblica amministrazione ai sensi della normativa vigente; </w:t>
      </w:r>
    </w:p>
    <w:p w14:paraId="68C9EBD4" w14:textId="70BF0F00" w:rsidR="008307AA" w:rsidRPr="006A1671" w:rsidRDefault="008307AA" w:rsidP="008307AA">
      <w:pPr>
        <w:pStyle w:val="Paragrafoelenco"/>
        <w:numPr>
          <w:ilvl w:val="0"/>
          <w:numId w:val="3"/>
        </w:numPr>
        <w:jc w:val="both"/>
        <w:rPr>
          <w:rFonts w:ascii="Times New Roman" w:hAnsi="Times New Roman" w:cs="Times New Roman"/>
        </w:rPr>
      </w:pPr>
      <w:r w:rsidRPr="006A1671">
        <w:rPr>
          <w:rFonts w:ascii="Times New Roman" w:hAnsi="Times New Roman" w:cs="Times New Roman"/>
        </w:rPr>
        <w:lastRenderedPageBreak/>
        <w:t>di impegnarsi a comunicare tempestivamente impedimenti oggettivi o normativi sopravvenuti (ad esempio ipotesi di incompatibilità, conflitto, inidoneità) che inficiano il regolare svolgimento dell’incarico, precludendone l’esercizio o la continuazione;</w:t>
      </w:r>
    </w:p>
    <w:p w14:paraId="003E0467" w14:textId="77777777" w:rsidR="008307AA" w:rsidRDefault="008307AA" w:rsidP="008307AA">
      <w:pPr>
        <w:jc w:val="center"/>
        <w:rPr>
          <w:rFonts w:ascii="Times New Roman" w:hAnsi="Times New Roman" w:cs="Times New Roman"/>
        </w:rPr>
      </w:pPr>
      <w:r w:rsidRPr="006A1671">
        <w:rPr>
          <w:rFonts w:ascii="Times New Roman" w:hAnsi="Times New Roman" w:cs="Times New Roman"/>
        </w:rPr>
        <w:t>DICHIARA</w:t>
      </w:r>
    </w:p>
    <w:p w14:paraId="14777B0C" w14:textId="1802DCC6" w:rsidR="00C37F32" w:rsidRPr="00C37F32" w:rsidRDefault="00C37F32" w:rsidP="00C37F32">
      <w:pPr>
        <w:pStyle w:val="Paragrafoelenco"/>
        <w:numPr>
          <w:ilvl w:val="0"/>
          <w:numId w:val="27"/>
        </w:numPr>
        <w:autoSpaceDE w:val="0"/>
        <w:autoSpaceDN w:val="0"/>
        <w:adjustRightInd w:val="0"/>
        <w:spacing w:after="46" w:line="240" w:lineRule="auto"/>
        <w:jc w:val="both"/>
        <w:rPr>
          <w:rFonts w:ascii="Times New Roman" w:hAnsi="Times New Roman" w:cs="Times New Roman"/>
          <w:color w:val="000000"/>
          <w:sz w:val="23"/>
          <w:szCs w:val="23"/>
          <w:u w:val="single"/>
          <w14:ligatures w14:val="standardContextual"/>
        </w:rPr>
      </w:pPr>
      <w:r>
        <w:rPr>
          <w:rFonts w:ascii="Times New Roman" w:hAnsi="Times New Roman" w:cs="Times New Roman"/>
          <w:color w:val="000000"/>
          <w:sz w:val="23"/>
          <w:szCs w:val="23"/>
          <w:u w:val="single"/>
          <w14:ligatures w14:val="standardContextual"/>
        </w:rPr>
        <w:t>di aver maturato le seguenti e</w:t>
      </w:r>
      <w:r w:rsidRPr="00C37F32">
        <w:rPr>
          <w:rFonts w:ascii="Times New Roman" w:hAnsi="Times New Roman" w:cs="Times New Roman"/>
          <w:color w:val="000000"/>
          <w:sz w:val="23"/>
          <w:szCs w:val="23"/>
          <w:u w:val="single"/>
          <w14:ligatures w14:val="standardContextual"/>
        </w:rPr>
        <w:t>sperienz</w:t>
      </w:r>
      <w:r>
        <w:rPr>
          <w:rFonts w:ascii="Times New Roman" w:hAnsi="Times New Roman" w:cs="Times New Roman"/>
          <w:color w:val="000000"/>
          <w:sz w:val="23"/>
          <w:szCs w:val="23"/>
          <w:u w:val="single"/>
          <w14:ligatures w14:val="standardContextual"/>
        </w:rPr>
        <w:t>e</w:t>
      </w:r>
      <w:r w:rsidRPr="00C37F32">
        <w:rPr>
          <w:rFonts w:ascii="Times New Roman" w:hAnsi="Times New Roman" w:cs="Times New Roman"/>
          <w:color w:val="000000"/>
          <w:sz w:val="23"/>
          <w:szCs w:val="23"/>
          <w:u w:val="single"/>
          <w14:ligatures w14:val="standardContextual"/>
        </w:rPr>
        <w:t xml:space="preserve"> professional</w:t>
      </w:r>
      <w:r>
        <w:rPr>
          <w:rFonts w:ascii="Times New Roman" w:hAnsi="Times New Roman" w:cs="Times New Roman"/>
          <w:color w:val="000000"/>
          <w:sz w:val="23"/>
          <w:szCs w:val="23"/>
          <w:u w:val="single"/>
          <w14:ligatures w14:val="standardContextual"/>
        </w:rPr>
        <w:t xml:space="preserve">i </w:t>
      </w:r>
    </w:p>
    <w:p w14:paraId="46B8332E" w14:textId="77777777" w:rsidR="00C37F32" w:rsidRPr="00C37F32" w:rsidRDefault="00C37F32" w:rsidP="00C37F32">
      <w:pPr>
        <w:autoSpaceDE w:val="0"/>
        <w:autoSpaceDN w:val="0"/>
        <w:adjustRightInd w:val="0"/>
        <w:spacing w:after="46" w:line="240" w:lineRule="auto"/>
        <w:ind w:left="720"/>
        <w:contextualSpacing/>
        <w:jc w:val="both"/>
        <w:rPr>
          <w:rFonts w:ascii="Times New Roman" w:hAnsi="Times New Roman" w:cs="Times New Roman"/>
          <w:color w:val="000000"/>
          <w:sz w:val="23"/>
          <w:szCs w:val="23"/>
          <w14:ligatures w14:val="standardContextual"/>
        </w:rPr>
      </w:pPr>
    </w:p>
    <w:p w14:paraId="239051EA" w14:textId="3944A3AD" w:rsidR="00C37F32" w:rsidRPr="00C37F32" w:rsidRDefault="00C37F32" w:rsidP="00C37F32">
      <w:pPr>
        <w:pStyle w:val="Paragrafoelenco"/>
        <w:numPr>
          <w:ilvl w:val="0"/>
          <w:numId w:val="10"/>
        </w:numPr>
        <w:autoSpaceDE w:val="0"/>
        <w:autoSpaceDN w:val="0"/>
        <w:adjustRightInd w:val="0"/>
        <w:spacing w:after="46" w:line="240" w:lineRule="auto"/>
        <w:jc w:val="both"/>
        <w:rPr>
          <w:rFonts w:ascii="Times New Roman" w:hAnsi="Times New Roman" w:cs="Times New Roman"/>
          <w:color w:val="000000"/>
          <w:sz w:val="23"/>
          <w:szCs w:val="23"/>
          <w14:ligatures w14:val="standardContextual"/>
        </w:rPr>
      </w:pPr>
      <w:r w:rsidRPr="00C37F32">
        <w:rPr>
          <w:rFonts w:ascii="Times New Roman" w:hAnsi="Times New Roman" w:cs="Times New Roman"/>
          <w:color w:val="000000"/>
          <w:sz w:val="23"/>
          <w:szCs w:val="23"/>
          <w14:ligatures w14:val="standardContextual"/>
        </w:rPr>
        <w:t xml:space="preserve">Attività qualificata di progettazione svolta in favore di committenti pubblici o privati negli ambiti attinenti </w:t>
      </w:r>
      <w:proofErr w:type="gramStart"/>
      <w:r w:rsidRPr="00C37F32">
        <w:rPr>
          <w:rFonts w:ascii="Times New Roman" w:hAnsi="Times New Roman" w:cs="Times New Roman"/>
          <w:color w:val="000000"/>
          <w:sz w:val="23"/>
          <w:szCs w:val="23"/>
          <w14:ligatures w14:val="standardContextual"/>
        </w:rPr>
        <w:t>i</w:t>
      </w:r>
      <w:proofErr w:type="gramEnd"/>
      <w:r w:rsidRPr="00C37F32">
        <w:rPr>
          <w:rFonts w:ascii="Times New Roman" w:hAnsi="Times New Roman" w:cs="Times New Roman"/>
          <w:color w:val="000000"/>
          <w:sz w:val="23"/>
          <w:szCs w:val="23"/>
          <w14:ligatures w14:val="standardContextual"/>
        </w:rPr>
        <w:t xml:space="preserve"> servizi di progettazione</w:t>
      </w:r>
      <w:r w:rsidR="0028283D">
        <w:rPr>
          <w:rFonts w:ascii="Times New Roman" w:hAnsi="Times New Roman" w:cs="Times New Roman"/>
          <w:color w:val="000000"/>
          <w:sz w:val="23"/>
          <w:szCs w:val="23"/>
          <w14:ligatures w14:val="standardContextual"/>
        </w:rPr>
        <w:t xml:space="preserve">: </w:t>
      </w:r>
    </w:p>
    <w:p w14:paraId="39A6EE25" w14:textId="381303F4" w:rsidR="00C37F32" w:rsidRPr="00C37F32" w:rsidRDefault="00C37F32" w:rsidP="00C37F32">
      <w:pPr>
        <w:autoSpaceDE w:val="0"/>
        <w:autoSpaceDN w:val="0"/>
        <w:adjustRightInd w:val="0"/>
        <w:spacing w:after="46" w:line="240" w:lineRule="auto"/>
        <w:ind w:left="720"/>
        <w:contextualSpacing/>
        <w:jc w:val="both"/>
        <w:rPr>
          <w:rFonts w:ascii="Times New Roman" w:hAnsi="Times New Roman" w:cs="Times New Roman"/>
          <w:color w:val="000000"/>
          <w:sz w:val="23"/>
          <w:szCs w:val="23"/>
          <w14:ligatures w14:val="standardContextual"/>
        </w:rPr>
      </w:pPr>
      <w:r w:rsidRPr="00C37F32">
        <w:rPr>
          <w:rFonts w:ascii="Times New Roman" w:hAnsi="Times New Roman" w:cs="Times New Roman"/>
          <w:color w:val="000000"/>
          <w:sz w:val="23"/>
          <w:szCs w:val="23"/>
          <w14:ligatures w14:val="standardContextual"/>
        </w:rPr>
        <w:t>_____________________________________________________________________________</w:t>
      </w:r>
    </w:p>
    <w:p w14:paraId="745207F0" w14:textId="63736B46" w:rsidR="00C37F32" w:rsidRPr="00C37F32" w:rsidRDefault="00C37F32" w:rsidP="00C37F32">
      <w:pPr>
        <w:autoSpaceDE w:val="0"/>
        <w:autoSpaceDN w:val="0"/>
        <w:adjustRightInd w:val="0"/>
        <w:spacing w:after="46" w:line="240" w:lineRule="auto"/>
        <w:ind w:left="720"/>
        <w:contextualSpacing/>
        <w:jc w:val="both"/>
        <w:rPr>
          <w:rFonts w:ascii="Times New Roman" w:hAnsi="Times New Roman" w:cs="Times New Roman"/>
          <w:color w:val="000000"/>
          <w:sz w:val="23"/>
          <w:szCs w:val="23"/>
          <w14:ligatures w14:val="standardContextual"/>
        </w:rPr>
      </w:pPr>
      <w:bookmarkStart w:id="10" w:name="_Hlk148531021"/>
      <w:r w:rsidRPr="00C37F32">
        <w:rPr>
          <w:rFonts w:ascii="Times New Roman" w:hAnsi="Times New Roman" w:cs="Times New Roman"/>
          <w:color w:val="000000"/>
          <w:sz w:val="23"/>
          <w:szCs w:val="23"/>
          <w14:ligatures w14:val="standardContextual"/>
        </w:rPr>
        <w:t>__________________________________________________________________________________________________________________________________________________________</w:t>
      </w:r>
    </w:p>
    <w:p w14:paraId="7E098189" w14:textId="62A4B2FC" w:rsidR="00C37F32" w:rsidRDefault="00C37F32" w:rsidP="00C37F32">
      <w:pPr>
        <w:autoSpaceDE w:val="0"/>
        <w:autoSpaceDN w:val="0"/>
        <w:adjustRightInd w:val="0"/>
        <w:spacing w:after="46" w:line="240" w:lineRule="auto"/>
        <w:ind w:left="720"/>
        <w:contextualSpacing/>
        <w:jc w:val="both"/>
        <w:rPr>
          <w:rFonts w:ascii="Times New Roman" w:hAnsi="Times New Roman" w:cs="Times New Roman"/>
          <w:color w:val="000000"/>
          <w:sz w:val="23"/>
          <w:szCs w:val="23"/>
          <w14:ligatures w14:val="standardContextual"/>
        </w:rPr>
      </w:pPr>
      <w:r w:rsidRPr="00C37F32">
        <w:rPr>
          <w:rFonts w:ascii="Times New Roman" w:hAnsi="Times New Roman" w:cs="Times New Roman"/>
          <w:color w:val="000000"/>
          <w:sz w:val="23"/>
          <w:szCs w:val="23"/>
          <w14:ligatures w14:val="standardContextual"/>
        </w:rPr>
        <w:t>_____________________________________________________________________________</w:t>
      </w:r>
    </w:p>
    <w:bookmarkEnd w:id="10"/>
    <w:p w14:paraId="2FF3554E" w14:textId="77777777" w:rsidR="00C37F32" w:rsidRPr="00C37F32" w:rsidRDefault="00C37F32" w:rsidP="00C37F32">
      <w:pPr>
        <w:autoSpaceDE w:val="0"/>
        <w:autoSpaceDN w:val="0"/>
        <w:adjustRightInd w:val="0"/>
        <w:spacing w:after="46" w:line="240" w:lineRule="auto"/>
        <w:ind w:left="720"/>
        <w:contextualSpacing/>
        <w:jc w:val="both"/>
        <w:rPr>
          <w:rFonts w:ascii="Times New Roman" w:hAnsi="Times New Roman" w:cs="Times New Roman"/>
          <w:color w:val="000000"/>
          <w:sz w:val="23"/>
          <w:szCs w:val="23"/>
          <w14:ligatures w14:val="standardContextual"/>
        </w:rPr>
      </w:pPr>
      <w:r w:rsidRPr="00C37F32">
        <w:rPr>
          <w:rFonts w:ascii="Times New Roman" w:hAnsi="Times New Roman" w:cs="Times New Roman"/>
          <w:color w:val="000000"/>
          <w:sz w:val="23"/>
          <w:szCs w:val="23"/>
          <w14:ligatures w14:val="standardContextual"/>
        </w:rPr>
        <w:t>_____________________________________________________________________________</w:t>
      </w:r>
    </w:p>
    <w:p w14:paraId="251C687B" w14:textId="77777777" w:rsidR="00C37F32" w:rsidRPr="00C37F32" w:rsidRDefault="00C37F32" w:rsidP="00C37F32">
      <w:pPr>
        <w:autoSpaceDE w:val="0"/>
        <w:autoSpaceDN w:val="0"/>
        <w:adjustRightInd w:val="0"/>
        <w:spacing w:after="46" w:line="240" w:lineRule="auto"/>
        <w:ind w:left="720"/>
        <w:contextualSpacing/>
        <w:jc w:val="both"/>
        <w:rPr>
          <w:rFonts w:ascii="Times New Roman" w:hAnsi="Times New Roman" w:cs="Times New Roman"/>
          <w:color w:val="000000"/>
          <w:sz w:val="23"/>
          <w:szCs w:val="23"/>
          <w14:ligatures w14:val="standardContextual"/>
        </w:rPr>
      </w:pPr>
      <w:r w:rsidRPr="00C37F32">
        <w:rPr>
          <w:rFonts w:ascii="Times New Roman" w:hAnsi="Times New Roman" w:cs="Times New Roman"/>
          <w:color w:val="000000"/>
          <w:sz w:val="23"/>
          <w:szCs w:val="23"/>
          <w14:ligatures w14:val="standardContextual"/>
        </w:rPr>
        <w:t>_____________________________________________________________________________</w:t>
      </w:r>
    </w:p>
    <w:p w14:paraId="2BFA5270" w14:textId="4DE0F3AD" w:rsidR="00C37F32" w:rsidRPr="00C37F32" w:rsidRDefault="00C37F32" w:rsidP="00C37F32">
      <w:pPr>
        <w:autoSpaceDE w:val="0"/>
        <w:autoSpaceDN w:val="0"/>
        <w:adjustRightInd w:val="0"/>
        <w:spacing w:after="46" w:line="240" w:lineRule="auto"/>
        <w:ind w:left="720"/>
        <w:contextualSpacing/>
        <w:jc w:val="both"/>
        <w:rPr>
          <w:rFonts w:ascii="Times New Roman" w:hAnsi="Times New Roman" w:cs="Times New Roman"/>
          <w:color w:val="000000"/>
          <w:sz w:val="23"/>
          <w:szCs w:val="23"/>
          <w14:ligatures w14:val="standardContextual"/>
        </w:rPr>
      </w:pPr>
      <w:r w:rsidRPr="00C37F32">
        <w:rPr>
          <w:rFonts w:ascii="Times New Roman" w:hAnsi="Times New Roman" w:cs="Times New Roman"/>
          <w:color w:val="000000"/>
          <w:sz w:val="23"/>
          <w:szCs w:val="23"/>
          <w14:ligatures w14:val="standardContextual"/>
        </w:rPr>
        <w:t>_____________________________________________________________________________</w:t>
      </w:r>
    </w:p>
    <w:p w14:paraId="4DBB70F6" w14:textId="097C2B2D" w:rsidR="00C37F32" w:rsidRPr="00C37F32" w:rsidRDefault="00C37F32" w:rsidP="00C37F32">
      <w:pPr>
        <w:pStyle w:val="Paragrafoelenco"/>
        <w:numPr>
          <w:ilvl w:val="0"/>
          <w:numId w:val="10"/>
        </w:numPr>
        <w:autoSpaceDE w:val="0"/>
        <w:autoSpaceDN w:val="0"/>
        <w:adjustRightInd w:val="0"/>
        <w:spacing w:after="46" w:line="240" w:lineRule="auto"/>
        <w:jc w:val="both"/>
        <w:rPr>
          <w:rFonts w:ascii="Times New Roman" w:hAnsi="Times New Roman" w:cs="Times New Roman"/>
          <w:color w:val="000000"/>
          <w:sz w:val="23"/>
          <w:szCs w:val="23"/>
          <w14:ligatures w14:val="standardContextual"/>
        </w:rPr>
      </w:pPr>
      <w:r w:rsidRPr="00C37F32">
        <w:rPr>
          <w:rFonts w:ascii="Times New Roman" w:hAnsi="Times New Roman" w:cs="Times New Roman"/>
          <w:color w:val="000000"/>
          <w:sz w:val="23"/>
          <w:szCs w:val="23"/>
          <w14:ligatures w14:val="standardContextual"/>
        </w:rPr>
        <w:t>Attività qualificata di progettazione svolta in favore</w:t>
      </w:r>
      <w:r w:rsidRPr="00C37F32">
        <w:rPr>
          <w:rFonts w:ascii="Times New Roman" w:hAnsi="Times New Roman" w:cs="Times New Roman"/>
          <w:color w:val="000000"/>
          <w:sz w:val="24"/>
          <w:szCs w:val="24"/>
          <w14:ligatures w14:val="standardContextual"/>
        </w:rPr>
        <w:t xml:space="preserve"> </w:t>
      </w:r>
      <w:r w:rsidRPr="00C37F32">
        <w:rPr>
          <w:rFonts w:ascii="Times New Roman" w:hAnsi="Times New Roman" w:cs="Times New Roman"/>
          <w:color w:val="000000"/>
          <w:sz w:val="23"/>
          <w:szCs w:val="23"/>
          <w14:ligatures w14:val="standardContextual"/>
        </w:rPr>
        <w:t xml:space="preserve">di committenti pubblici o privati negli ambiti attinenti </w:t>
      </w:r>
      <w:proofErr w:type="gramStart"/>
      <w:r w:rsidRPr="00C37F32">
        <w:rPr>
          <w:rFonts w:ascii="Times New Roman" w:hAnsi="Times New Roman" w:cs="Times New Roman"/>
          <w:color w:val="000000"/>
          <w:sz w:val="23"/>
          <w:szCs w:val="23"/>
          <w14:ligatures w14:val="standardContextual"/>
        </w:rPr>
        <w:t>i</w:t>
      </w:r>
      <w:proofErr w:type="gramEnd"/>
      <w:r w:rsidRPr="00C37F32">
        <w:rPr>
          <w:rFonts w:ascii="Times New Roman" w:hAnsi="Times New Roman" w:cs="Times New Roman"/>
          <w:color w:val="000000"/>
          <w:sz w:val="23"/>
          <w:szCs w:val="23"/>
          <w14:ligatures w14:val="standardContextual"/>
        </w:rPr>
        <w:t xml:space="preserve"> servizi di trasporto in generale</w:t>
      </w:r>
      <w:r w:rsidR="0028283D">
        <w:rPr>
          <w:rFonts w:ascii="Times New Roman" w:hAnsi="Times New Roman" w:cs="Times New Roman"/>
          <w:color w:val="000000"/>
          <w:sz w:val="23"/>
          <w:szCs w:val="23"/>
          <w14:ligatures w14:val="standardContextual"/>
        </w:rPr>
        <w:t xml:space="preserve">: </w:t>
      </w:r>
    </w:p>
    <w:p w14:paraId="564EB7C1" w14:textId="77777777" w:rsidR="00C37F32" w:rsidRDefault="00C37F32" w:rsidP="00C37F32">
      <w:pPr>
        <w:autoSpaceDE w:val="0"/>
        <w:autoSpaceDN w:val="0"/>
        <w:adjustRightInd w:val="0"/>
        <w:spacing w:after="46" w:line="240" w:lineRule="auto"/>
        <w:ind w:left="720"/>
        <w:contextualSpacing/>
        <w:jc w:val="both"/>
        <w:rPr>
          <w:rFonts w:ascii="Times New Roman" w:hAnsi="Times New Roman" w:cs="Times New Roman"/>
          <w:color w:val="000000"/>
          <w:sz w:val="23"/>
          <w:szCs w:val="23"/>
          <w14:ligatures w14:val="standardContextual"/>
        </w:rPr>
      </w:pPr>
    </w:p>
    <w:p w14:paraId="1B9D3DCF" w14:textId="77777777" w:rsidR="00C37F32" w:rsidRPr="00C37F32" w:rsidRDefault="00C37F32" w:rsidP="00C37F32">
      <w:pPr>
        <w:autoSpaceDE w:val="0"/>
        <w:autoSpaceDN w:val="0"/>
        <w:adjustRightInd w:val="0"/>
        <w:spacing w:after="46" w:line="240" w:lineRule="auto"/>
        <w:ind w:left="720"/>
        <w:contextualSpacing/>
        <w:jc w:val="both"/>
        <w:rPr>
          <w:rFonts w:ascii="Times New Roman" w:hAnsi="Times New Roman" w:cs="Times New Roman"/>
          <w:color w:val="000000"/>
          <w:sz w:val="23"/>
          <w:szCs w:val="23"/>
          <w14:ligatures w14:val="standardContextual"/>
        </w:rPr>
      </w:pPr>
      <w:r w:rsidRPr="00C37F32">
        <w:rPr>
          <w:rFonts w:ascii="Times New Roman" w:hAnsi="Times New Roman" w:cs="Times New Roman"/>
          <w:color w:val="000000"/>
          <w:sz w:val="23"/>
          <w:szCs w:val="23"/>
          <w14:ligatures w14:val="standardContextual"/>
        </w:rPr>
        <w:t>__________________________________________________________________________________________________________________________________________________________</w:t>
      </w:r>
    </w:p>
    <w:p w14:paraId="7A58E1BF" w14:textId="77777777" w:rsidR="00C37F32" w:rsidRDefault="00C37F32" w:rsidP="00C37F32">
      <w:pPr>
        <w:autoSpaceDE w:val="0"/>
        <w:autoSpaceDN w:val="0"/>
        <w:adjustRightInd w:val="0"/>
        <w:spacing w:after="46" w:line="240" w:lineRule="auto"/>
        <w:ind w:left="720"/>
        <w:contextualSpacing/>
        <w:jc w:val="both"/>
        <w:rPr>
          <w:rFonts w:ascii="Times New Roman" w:hAnsi="Times New Roman" w:cs="Times New Roman"/>
          <w:color w:val="000000"/>
          <w:sz w:val="23"/>
          <w:szCs w:val="23"/>
          <w14:ligatures w14:val="standardContextual"/>
        </w:rPr>
      </w:pPr>
      <w:r w:rsidRPr="00C37F32">
        <w:rPr>
          <w:rFonts w:ascii="Times New Roman" w:hAnsi="Times New Roman" w:cs="Times New Roman"/>
          <w:color w:val="000000"/>
          <w:sz w:val="23"/>
          <w:szCs w:val="23"/>
          <w14:ligatures w14:val="standardContextual"/>
        </w:rPr>
        <w:t>_____________________________________________________________________________</w:t>
      </w:r>
    </w:p>
    <w:p w14:paraId="3393E0AC" w14:textId="77777777" w:rsidR="00C37F32" w:rsidRDefault="00C37F32" w:rsidP="00C37F32">
      <w:pPr>
        <w:autoSpaceDE w:val="0"/>
        <w:autoSpaceDN w:val="0"/>
        <w:adjustRightInd w:val="0"/>
        <w:spacing w:after="46" w:line="240" w:lineRule="auto"/>
        <w:ind w:left="720"/>
        <w:contextualSpacing/>
        <w:jc w:val="both"/>
        <w:rPr>
          <w:rFonts w:ascii="Times New Roman" w:hAnsi="Times New Roman" w:cs="Times New Roman"/>
          <w:color w:val="000000"/>
          <w:sz w:val="23"/>
          <w:szCs w:val="23"/>
          <w14:ligatures w14:val="standardContextual"/>
        </w:rPr>
      </w:pPr>
      <w:r w:rsidRPr="00C37F32">
        <w:rPr>
          <w:rFonts w:ascii="Times New Roman" w:hAnsi="Times New Roman" w:cs="Times New Roman"/>
          <w:color w:val="000000"/>
          <w:sz w:val="23"/>
          <w:szCs w:val="23"/>
          <w14:ligatures w14:val="standardContextual"/>
        </w:rPr>
        <w:t>_____________________________________________________________________________</w:t>
      </w:r>
    </w:p>
    <w:p w14:paraId="39907D21" w14:textId="77777777" w:rsidR="00C37F32" w:rsidRPr="00C37F32" w:rsidRDefault="00C37F32" w:rsidP="00C37F32">
      <w:pPr>
        <w:autoSpaceDE w:val="0"/>
        <w:autoSpaceDN w:val="0"/>
        <w:adjustRightInd w:val="0"/>
        <w:spacing w:after="46" w:line="240" w:lineRule="auto"/>
        <w:ind w:left="720"/>
        <w:contextualSpacing/>
        <w:jc w:val="both"/>
        <w:rPr>
          <w:rFonts w:ascii="Times New Roman" w:hAnsi="Times New Roman" w:cs="Times New Roman"/>
          <w:color w:val="000000"/>
          <w:sz w:val="23"/>
          <w:szCs w:val="23"/>
          <w14:ligatures w14:val="standardContextual"/>
        </w:rPr>
      </w:pPr>
      <w:r w:rsidRPr="00C37F32">
        <w:rPr>
          <w:rFonts w:ascii="Times New Roman" w:hAnsi="Times New Roman" w:cs="Times New Roman"/>
          <w:color w:val="000000"/>
          <w:sz w:val="23"/>
          <w:szCs w:val="23"/>
          <w14:ligatures w14:val="standardContextual"/>
        </w:rPr>
        <w:t>_____________________________________________________________________________</w:t>
      </w:r>
    </w:p>
    <w:p w14:paraId="771D2D1B" w14:textId="77777777" w:rsidR="00C37F32" w:rsidRPr="00C37F32" w:rsidRDefault="00C37F32" w:rsidP="00C37F32">
      <w:pPr>
        <w:autoSpaceDE w:val="0"/>
        <w:autoSpaceDN w:val="0"/>
        <w:adjustRightInd w:val="0"/>
        <w:spacing w:after="46" w:line="240" w:lineRule="auto"/>
        <w:ind w:left="720"/>
        <w:contextualSpacing/>
        <w:jc w:val="both"/>
        <w:rPr>
          <w:rFonts w:ascii="Times New Roman" w:hAnsi="Times New Roman" w:cs="Times New Roman"/>
          <w:color w:val="000000"/>
          <w:sz w:val="23"/>
          <w:szCs w:val="23"/>
          <w14:ligatures w14:val="standardContextual"/>
        </w:rPr>
      </w:pPr>
      <w:r w:rsidRPr="00C37F32">
        <w:rPr>
          <w:rFonts w:ascii="Times New Roman" w:hAnsi="Times New Roman" w:cs="Times New Roman"/>
          <w:color w:val="000000"/>
          <w:sz w:val="23"/>
          <w:szCs w:val="23"/>
          <w14:ligatures w14:val="standardContextual"/>
        </w:rPr>
        <w:t>_____________________________________________________________________________</w:t>
      </w:r>
    </w:p>
    <w:p w14:paraId="6DF5CE45" w14:textId="35586802" w:rsidR="00C37F32" w:rsidRDefault="00C37F32" w:rsidP="00C37F32">
      <w:pPr>
        <w:autoSpaceDE w:val="0"/>
        <w:autoSpaceDN w:val="0"/>
        <w:adjustRightInd w:val="0"/>
        <w:spacing w:after="46" w:line="240" w:lineRule="auto"/>
        <w:ind w:left="720"/>
        <w:contextualSpacing/>
        <w:jc w:val="both"/>
        <w:rPr>
          <w:rFonts w:ascii="Times New Roman" w:hAnsi="Times New Roman" w:cs="Times New Roman"/>
          <w:color w:val="000000"/>
          <w:sz w:val="23"/>
          <w:szCs w:val="23"/>
          <w14:ligatures w14:val="standardContextual"/>
        </w:rPr>
      </w:pPr>
      <w:r w:rsidRPr="00C37F32">
        <w:rPr>
          <w:rFonts w:ascii="Times New Roman" w:hAnsi="Times New Roman" w:cs="Times New Roman"/>
          <w:color w:val="000000"/>
          <w:sz w:val="23"/>
          <w:szCs w:val="23"/>
          <w14:ligatures w14:val="standardContextual"/>
        </w:rPr>
        <w:t>_____________________________________________________________________________</w:t>
      </w:r>
    </w:p>
    <w:p w14:paraId="3D986D13" w14:textId="77777777" w:rsidR="00C37F32" w:rsidRPr="00C37F32" w:rsidRDefault="00C37F32" w:rsidP="00C37F32">
      <w:pPr>
        <w:autoSpaceDE w:val="0"/>
        <w:autoSpaceDN w:val="0"/>
        <w:adjustRightInd w:val="0"/>
        <w:spacing w:after="46" w:line="240" w:lineRule="auto"/>
        <w:ind w:left="720"/>
        <w:contextualSpacing/>
        <w:jc w:val="both"/>
        <w:rPr>
          <w:rFonts w:ascii="Times New Roman" w:hAnsi="Times New Roman" w:cs="Times New Roman"/>
          <w:color w:val="000000"/>
          <w:sz w:val="23"/>
          <w:szCs w:val="23"/>
          <w14:ligatures w14:val="standardContextual"/>
        </w:rPr>
      </w:pPr>
    </w:p>
    <w:p w14:paraId="24EC46CC" w14:textId="01F35A3B" w:rsidR="00C37F32" w:rsidRPr="00364FC8" w:rsidRDefault="00C37F32" w:rsidP="00364FC8">
      <w:pPr>
        <w:pStyle w:val="Paragrafoelenco"/>
        <w:numPr>
          <w:ilvl w:val="0"/>
          <w:numId w:val="12"/>
        </w:numPr>
        <w:autoSpaceDE w:val="0"/>
        <w:autoSpaceDN w:val="0"/>
        <w:adjustRightInd w:val="0"/>
        <w:spacing w:after="46" w:line="240" w:lineRule="auto"/>
        <w:jc w:val="both"/>
        <w:rPr>
          <w:rFonts w:ascii="Times New Roman" w:hAnsi="Times New Roman" w:cs="Times New Roman"/>
          <w:color w:val="000000"/>
          <w:sz w:val="23"/>
          <w:szCs w:val="23"/>
          <w14:ligatures w14:val="standardContextual"/>
        </w:rPr>
      </w:pPr>
      <w:r w:rsidRPr="00364FC8">
        <w:rPr>
          <w:rFonts w:ascii="Times New Roman" w:hAnsi="Times New Roman" w:cs="Times New Roman"/>
          <w:color w:val="000000"/>
          <w:sz w:val="23"/>
          <w:szCs w:val="23"/>
          <w14:ligatures w14:val="standardContextual"/>
        </w:rPr>
        <w:t xml:space="preserve">Attività qualificata di progettazione svolta in favore di committenti pubblici o privati negli ambiti attinenti </w:t>
      </w:r>
      <w:proofErr w:type="gramStart"/>
      <w:r w:rsidRPr="00364FC8">
        <w:rPr>
          <w:rFonts w:ascii="Times New Roman" w:hAnsi="Times New Roman" w:cs="Times New Roman"/>
          <w:color w:val="000000"/>
          <w:sz w:val="23"/>
          <w:szCs w:val="23"/>
          <w14:ligatures w14:val="standardContextual"/>
        </w:rPr>
        <w:t>la</w:t>
      </w:r>
      <w:proofErr w:type="gramEnd"/>
      <w:r w:rsidRPr="00364FC8">
        <w:rPr>
          <w:rFonts w:ascii="Times New Roman" w:hAnsi="Times New Roman" w:cs="Times New Roman"/>
          <w:color w:val="000000"/>
          <w:sz w:val="23"/>
          <w:szCs w:val="23"/>
          <w14:ligatures w14:val="standardContextual"/>
        </w:rPr>
        <w:t xml:space="preserve"> manifestazione di interesse in oggetto, ovvero il servizio di trasporto scolastico per alunni con scuolabus</w:t>
      </w:r>
      <w:r w:rsidR="0028283D">
        <w:rPr>
          <w:rFonts w:ascii="Times New Roman" w:hAnsi="Times New Roman" w:cs="Times New Roman"/>
          <w:color w:val="000000"/>
          <w:sz w:val="23"/>
          <w:szCs w:val="23"/>
          <w14:ligatures w14:val="standardContextual"/>
        </w:rPr>
        <w:t xml:space="preserve">: </w:t>
      </w:r>
    </w:p>
    <w:p w14:paraId="03C42709" w14:textId="77777777" w:rsidR="00C37F32" w:rsidRPr="00C37F32" w:rsidRDefault="00C37F32" w:rsidP="00C37F32">
      <w:pPr>
        <w:autoSpaceDE w:val="0"/>
        <w:autoSpaceDN w:val="0"/>
        <w:adjustRightInd w:val="0"/>
        <w:spacing w:after="46" w:line="240" w:lineRule="auto"/>
        <w:ind w:left="720"/>
        <w:contextualSpacing/>
        <w:jc w:val="both"/>
        <w:rPr>
          <w:rFonts w:ascii="Times New Roman" w:hAnsi="Times New Roman" w:cs="Times New Roman"/>
          <w:color w:val="000000"/>
          <w:sz w:val="23"/>
          <w:szCs w:val="23"/>
          <w14:ligatures w14:val="standardContextual"/>
        </w:rPr>
      </w:pPr>
      <w:r w:rsidRPr="00C37F32">
        <w:rPr>
          <w:rFonts w:ascii="Times New Roman" w:hAnsi="Times New Roman" w:cs="Times New Roman"/>
          <w:color w:val="000000"/>
          <w:sz w:val="23"/>
          <w:szCs w:val="23"/>
          <w14:ligatures w14:val="standardContextual"/>
        </w:rPr>
        <w:t>_____________________________________________________________________________</w:t>
      </w:r>
    </w:p>
    <w:p w14:paraId="171A4323" w14:textId="77777777" w:rsidR="00C37F32" w:rsidRDefault="00C37F32" w:rsidP="00C37F32">
      <w:pPr>
        <w:autoSpaceDE w:val="0"/>
        <w:autoSpaceDN w:val="0"/>
        <w:adjustRightInd w:val="0"/>
        <w:spacing w:after="46" w:line="240" w:lineRule="auto"/>
        <w:ind w:left="720"/>
        <w:contextualSpacing/>
        <w:jc w:val="both"/>
        <w:rPr>
          <w:rFonts w:ascii="Times New Roman" w:hAnsi="Times New Roman" w:cs="Times New Roman"/>
          <w:color w:val="000000"/>
          <w:sz w:val="23"/>
          <w:szCs w:val="23"/>
          <w14:ligatures w14:val="standardContextual"/>
        </w:rPr>
      </w:pPr>
      <w:bookmarkStart w:id="11" w:name="_Hlk148531254"/>
      <w:r w:rsidRPr="00C37F32">
        <w:rPr>
          <w:rFonts w:ascii="Times New Roman" w:hAnsi="Times New Roman" w:cs="Times New Roman"/>
          <w:color w:val="000000"/>
          <w:sz w:val="23"/>
          <w:szCs w:val="23"/>
          <w14:ligatures w14:val="standardContextual"/>
        </w:rPr>
        <w:t>_____________________________________________________________________________</w:t>
      </w:r>
    </w:p>
    <w:p w14:paraId="658E5866" w14:textId="77777777" w:rsidR="00C37F32" w:rsidRDefault="00C37F32" w:rsidP="00C37F32">
      <w:pPr>
        <w:autoSpaceDE w:val="0"/>
        <w:autoSpaceDN w:val="0"/>
        <w:adjustRightInd w:val="0"/>
        <w:spacing w:after="46" w:line="240" w:lineRule="auto"/>
        <w:ind w:left="720"/>
        <w:contextualSpacing/>
        <w:jc w:val="both"/>
        <w:rPr>
          <w:rFonts w:ascii="Times New Roman" w:hAnsi="Times New Roman" w:cs="Times New Roman"/>
          <w:color w:val="000000"/>
          <w:sz w:val="23"/>
          <w:szCs w:val="23"/>
          <w14:ligatures w14:val="standardContextual"/>
        </w:rPr>
      </w:pPr>
      <w:r w:rsidRPr="00C37F32">
        <w:rPr>
          <w:rFonts w:ascii="Times New Roman" w:hAnsi="Times New Roman" w:cs="Times New Roman"/>
          <w:color w:val="000000"/>
          <w:sz w:val="23"/>
          <w:szCs w:val="23"/>
          <w14:ligatures w14:val="standardContextual"/>
        </w:rPr>
        <w:t>_____________________________________________________________________________</w:t>
      </w:r>
    </w:p>
    <w:p w14:paraId="65AB35D6" w14:textId="77777777" w:rsidR="00C37F32" w:rsidRPr="00C37F32" w:rsidRDefault="00C37F32" w:rsidP="00C37F32">
      <w:pPr>
        <w:autoSpaceDE w:val="0"/>
        <w:autoSpaceDN w:val="0"/>
        <w:adjustRightInd w:val="0"/>
        <w:spacing w:after="46" w:line="240" w:lineRule="auto"/>
        <w:ind w:left="720"/>
        <w:contextualSpacing/>
        <w:jc w:val="both"/>
        <w:rPr>
          <w:rFonts w:ascii="Times New Roman" w:hAnsi="Times New Roman" w:cs="Times New Roman"/>
          <w:color w:val="000000"/>
          <w:sz w:val="23"/>
          <w:szCs w:val="23"/>
          <w14:ligatures w14:val="standardContextual"/>
        </w:rPr>
      </w:pPr>
      <w:r w:rsidRPr="00C37F32">
        <w:rPr>
          <w:rFonts w:ascii="Times New Roman" w:hAnsi="Times New Roman" w:cs="Times New Roman"/>
          <w:color w:val="000000"/>
          <w:sz w:val="23"/>
          <w:szCs w:val="23"/>
          <w14:ligatures w14:val="standardContextual"/>
        </w:rPr>
        <w:t>_____________________________________________________________________________</w:t>
      </w:r>
    </w:p>
    <w:p w14:paraId="743D42AF" w14:textId="77777777" w:rsidR="00C37F32" w:rsidRPr="00C37F32" w:rsidRDefault="00C37F32" w:rsidP="00C37F32">
      <w:pPr>
        <w:autoSpaceDE w:val="0"/>
        <w:autoSpaceDN w:val="0"/>
        <w:adjustRightInd w:val="0"/>
        <w:spacing w:after="46" w:line="240" w:lineRule="auto"/>
        <w:ind w:left="720"/>
        <w:contextualSpacing/>
        <w:jc w:val="both"/>
        <w:rPr>
          <w:rFonts w:ascii="Times New Roman" w:hAnsi="Times New Roman" w:cs="Times New Roman"/>
          <w:color w:val="000000"/>
          <w:sz w:val="23"/>
          <w:szCs w:val="23"/>
          <w14:ligatures w14:val="standardContextual"/>
        </w:rPr>
      </w:pPr>
      <w:r w:rsidRPr="00C37F32">
        <w:rPr>
          <w:rFonts w:ascii="Times New Roman" w:hAnsi="Times New Roman" w:cs="Times New Roman"/>
          <w:color w:val="000000"/>
          <w:sz w:val="23"/>
          <w:szCs w:val="23"/>
          <w14:ligatures w14:val="standardContextual"/>
        </w:rPr>
        <w:t>_____________________________________________________________________________</w:t>
      </w:r>
    </w:p>
    <w:p w14:paraId="1764D83A" w14:textId="6D341BA6" w:rsidR="00C37F32" w:rsidRPr="00C37F32" w:rsidRDefault="00C37F32" w:rsidP="00C37F32">
      <w:pPr>
        <w:autoSpaceDE w:val="0"/>
        <w:autoSpaceDN w:val="0"/>
        <w:adjustRightInd w:val="0"/>
        <w:spacing w:after="46" w:line="240" w:lineRule="auto"/>
        <w:ind w:left="720"/>
        <w:contextualSpacing/>
        <w:jc w:val="both"/>
        <w:rPr>
          <w:rFonts w:ascii="Times New Roman" w:hAnsi="Times New Roman" w:cs="Times New Roman"/>
          <w:color w:val="000000"/>
          <w:sz w:val="23"/>
          <w:szCs w:val="23"/>
          <w14:ligatures w14:val="standardContextual"/>
        </w:rPr>
      </w:pPr>
      <w:r w:rsidRPr="00C37F32">
        <w:rPr>
          <w:rFonts w:ascii="Times New Roman" w:hAnsi="Times New Roman" w:cs="Times New Roman"/>
          <w:color w:val="000000"/>
          <w:sz w:val="23"/>
          <w:szCs w:val="23"/>
          <w14:ligatures w14:val="standardContextual"/>
        </w:rPr>
        <w:t>_____________________________________________________________________________</w:t>
      </w:r>
    </w:p>
    <w:bookmarkEnd w:id="11"/>
    <w:p w14:paraId="12C7F3ED" w14:textId="77777777" w:rsidR="00C37F32" w:rsidRPr="00C37F32" w:rsidRDefault="00C37F32" w:rsidP="00C37F32">
      <w:pPr>
        <w:autoSpaceDE w:val="0"/>
        <w:autoSpaceDN w:val="0"/>
        <w:adjustRightInd w:val="0"/>
        <w:spacing w:after="46" w:line="240" w:lineRule="auto"/>
        <w:contextualSpacing/>
        <w:jc w:val="both"/>
        <w:rPr>
          <w:rFonts w:ascii="Times New Roman" w:hAnsi="Times New Roman" w:cs="Times New Roman"/>
          <w:color w:val="000000"/>
          <w:sz w:val="23"/>
          <w:szCs w:val="23"/>
          <w14:ligatures w14:val="standardContextual"/>
        </w:rPr>
      </w:pPr>
    </w:p>
    <w:p w14:paraId="1BE5902F" w14:textId="1C1EA5C5" w:rsidR="00C37F32" w:rsidRPr="00C37F32" w:rsidRDefault="00C37F32" w:rsidP="00C37F32">
      <w:pPr>
        <w:pStyle w:val="Paragrafoelenco"/>
        <w:numPr>
          <w:ilvl w:val="0"/>
          <w:numId w:val="27"/>
        </w:numPr>
        <w:autoSpaceDE w:val="0"/>
        <w:autoSpaceDN w:val="0"/>
        <w:adjustRightInd w:val="0"/>
        <w:spacing w:after="46" w:line="240" w:lineRule="auto"/>
        <w:jc w:val="both"/>
        <w:rPr>
          <w:rFonts w:ascii="Times New Roman" w:hAnsi="Times New Roman" w:cs="Times New Roman"/>
          <w:color w:val="000000"/>
          <w:sz w:val="23"/>
          <w:szCs w:val="23"/>
          <w:u w:val="single"/>
          <w14:ligatures w14:val="standardContextual"/>
        </w:rPr>
      </w:pPr>
      <w:r w:rsidRPr="00C37F32">
        <w:rPr>
          <w:rFonts w:ascii="Times New Roman" w:hAnsi="Times New Roman" w:cs="Times New Roman"/>
          <w:color w:val="000000"/>
          <w:sz w:val="23"/>
          <w:szCs w:val="23"/>
          <w:u w:val="single"/>
          <w14:ligatures w14:val="standardContextual"/>
        </w:rPr>
        <w:t xml:space="preserve">di essere in Possesso dei seguenti Certificazioni e/o attestati di qualificazione: </w:t>
      </w:r>
    </w:p>
    <w:p w14:paraId="50D920AF" w14:textId="77777777" w:rsidR="00C37F32" w:rsidRPr="00C37F32" w:rsidRDefault="00C37F32" w:rsidP="00C37F32">
      <w:pPr>
        <w:autoSpaceDE w:val="0"/>
        <w:autoSpaceDN w:val="0"/>
        <w:adjustRightInd w:val="0"/>
        <w:spacing w:after="0" w:line="240" w:lineRule="auto"/>
        <w:ind w:left="720"/>
        <w:jc w:val="both"/>
        <w:rPr>
          <w:rFonts w:ascii="Times New Roman" w:hAnsi="Times New Roman" w:cs="Times New Roman"/>
          <w:color w:val="000000"/>
          <w:sz w:val="19"/>
          <w:szCs w:val="19"/>
          <w14:ligatures w14:val="standardContextual"/>
        </w:rPr>
      </w:pPr>
    </w:p>
    <w:p w14:paraId="34C7A999" w14:textId="1603CE64" w:rsidR="00C37F32" w:rsidRDefault="00C37F32" w:rsidP="00C37F32">
      <w:pPr>
        <w:pStyle w:val="Paragrafoelenco"/>
        <w:numPr>
          <w:ilvl w:val="0"/>
          <w:numId w:val="10"/>
        </w:numPr>
        <w:autoSpaceDE w:val="0"/>
        <w:autoSpaceDN w:val="0"/>
        <w:adjustRightInd w:val="0"/>
        <w:spacing w:after="0" w:line="240" w:lineRule="auto"/>
        <w:jc w:val="both"/>
        <w:rPr>
          <w:rFonts w:ascii="Times New Roman" w:hAnsi="Times New Roman" w:cs="Times New Roman"/>
          <w:color w:val="000000"/>
          <w:sz w:val="23"/>
          <w:szCs w:val="23"/>
          <w14:ligatures w14:val="standardContextual"/>
        </w:rPr>
      </w:pPr>
      <w:r w:rsidRPr="00C37F32">
        <w:rPr>
          <w:rFonts w:ascii="Times New Roman" w:hAnsi="Times New Roman" w:cs="Times New Roman"/>
          <w:color w:val="000000"/>
          <w:sz w:val="23"/>
          <w:szCs w:val="23"/>
          <w14:ligatures w14:val="standardContextual"/>
        </w:rPr>
        <w:t>Certificazione del sistema di qualità conforme alle norme europee della serie UNI CEI ISO 9000 rilasciata da organismi accreditati ai sensi delle norme europee della serie UNI CEI EN 45000 e della serie UNI CEI EN ISO/IEC 17000</w:t>
      </w:r>
      <w:r>
        <w:rPr>
          <w:rFonts w:ascii="Times New Roman" w:hAnsi="Times New Roman" w:cs="Times New Roman"/>
          <w:color w:val="000000"/>
          <w:sz w:val="23"/>
          <w:szCs w:val="23"/>
          <w14:ligatures w14:val="standardContextual"/>
        </w:rPr>
        <w:t xml:space="preserve">; </w:t>
      </w:r>
    </w:p>
    <w:p w14:paraId="3B3CB947" w14:textId="77777777" w:rsidR="00C37F32" w:rsidRDefault="00C37F32" w:rsidP="00C37F32">
      <w:pPr>
        <w:rPr>
          <w:rFonts w:ascii="Times New Roman" w:hAnsi="Times New Roman" w:cs="Times New Roman"/>
        </w:rPr>
      </w:pPr>
    </w:p>
    <w:p w14:paraId="4D2BE90D" w14:textId="16C268D7" w:rsidR="00C37F32" w:rsidRPr="00C37F32" w:rsidRDefault="00C37F32" w:rsidP="00C37F32">
      <w:pPr>
        <w:rPr>
          <w:rFonts w:ascii="Times New Roman" w:hAnsi="Times New Roman" w:cs="Times New Roman"/>
        </w:rPr>
      </w:pPr>
      <w:proofErr w:type="spellStart"/>
      <w:r w:rsidRPr="00C37F32">
        <w:rPr>
          <w:rFonts w:ascii="Times New Roman" w:hAnsi="Times New Roman" w:cs="Times New Roman"/>
        </w:rPr>
        <w:t>si</w:t>
      </w:r>
      <w:proofErr w:type="spellEnd"/>
      <w:r w:rsidRPr="00C37F32">
        <w:rPr>
          <w:rFonts w:ascii="Times New Roman" w:hAnsi="Times New Roman" w:cs="Times New Roman"/>
        </w:rPr>
        <w:t xml:space="preserve"> □ no □ (barrare la casella di interesse)</w:t>
      </w:r>
    </w:p>
    <w:p w14:paraId="4F44C1CB" w14:textId="77777777" w:rsidR="00C37F32" w:rsidRPr="00C37F32" w:rsidRDefault="00C37F32" w:rsidP="00C37F32">
      <w:pPr>
        <w:autoSpaceDE w:val="0"/>
        <w:autoSpaceDN w:val="0"/>
        <w:adjustRightInd w:val="0"/>
        <w:spacing w:after="0" w:line="240" w:lineRule="auto"/>
        <w:ind w:left="360"/>
        <w:jc w:val="both"/>
        <w:rPr>
          <w:rFonts w:ascii="Times New Roman" w:hAnsi="Times New Roman" w:cs="Times New Roman"/>
          <w:color w:val="000000"/>
          <w:sz w:val="23"/>
          <w:szCs w:val="23"/>
          <w14:ligatures w14:val="standardContextual"/>
        </w:rPr>
      </w:pPr>
    </w:p>
    <w:p w14:paraId="6AC22C1E" w14:textId="7DEB3254" w:rsidR="00C37F32" w:rsidRDefault="00C37F32" w:rsidP="00C37F32">
      <w:pPr>
        <w:numPr>
          <w:ilvl w:val="0"/>
          <w:numId w:val="26"/>
        </w:numPr>
        <w:autoSpaceDE w:val="0"/>
        <w:autoSpaceDN w:val="0"/>
        <w:adjustRightInd w:val="0"/>
        <w:spacing w:after="0" w:line="240" w:lineRule="auto"/>
        <w:jc w:val="both"/>
        <w:rPr>
          <w:rFonts w:ascii="Times New Roman" w:hAnsi="Times New Roman" w:cs="Times New Roman"/>
          <w:color w:val="000000"/>
          <w:sz w:val="23"/>
          <w:szCs w:val="23"/>
          <w14:ligatures w14:val="standardContextual"/>
        </w:rPr>
      </w:pPr>
      <w:r w:rsidRPr="00C37F32">
        <w:rPr>
          <w:rFonts w:ascii="Times New Roman" w:hAnsi="Times New Roman" w:cs="Times New Roman"/>
          <w:color w:val="000000"/>
          <w:sz w:val="23"/>
          <w:szCs w:val="23"/>
          <w14:ligatures w14:val="standardContextual"/>
        </w:rPr>
        <w:t>Certificazioni o attestati di qualificazione per lo svolgimento dei servizi di progettazione</w:t>
      </w:r>
      <w:r w:rsidR="0028283D">
        <w:rPr>
          <w:rFonts w:ascii="Times New Roman" w:hAnsi="Times New Roman" w:cs="Times New Roman"/>
          <w:color w:val="000000"/>
          <w:sz w:val="23"/>
          <w:szCs w:val="23"/>
          <w14:ligatures w14:val="standardContextual"/>
        </w:rPr>
        <w:t>:</w:t>
      </w:r>
    </w:p>
    <w:p w14:paraId="4237FF60" w14:textId="77777777" w:rsidR="00C37F32" w:rsidRPr="00C37F32" w:rsidRDefault="00C37F32" w:rsidP="00C37F32">
      <w:pPr>
        <w:autoSpaceDE w:val="0"/>
        <w:autoSpaceDN w:val="0"/>
        <w:adjustRightInd w:val="0"/>
        <w:spacing w:after="0" w:line="240" w:lineRule="auto"/>
        <w:ind w:left="720"/>
        <w:jc w:val="both"/>
        <w:rPr>
          <w:rFonts w:ascii="Times New Roman" w:hAnsi="Times New Roman" w:cs="Times New Roman"/>
          <w:color w:val="000000"/>
          <w:sz w:val="23"/>
          <w:szCs w:val="23"/>
          <w14:ligatures w14:val="standardContextual"/>
        </w:rPr>
      </w:pPr>
      <w:r w:rsidRPr="00C37F32">
        <w:rPr>
          <w:rFonts w:ascii="Times New Roman" w:hAnsi="Times New Roman" w:cs="Times New Roman"/>
          <w:color w:val="000000"/>
          <w:sz w:val="23"/>
          <w:szCs w:val="23"/>
          <w14:ligatures w14:val="standardContextual"/>
        </w:rPr>
        <w:t>_____________________________________________________________________________</w:t>
      </w:r>
    </w:p>
    <w:p w14:paraId="794CEDCC" w14:textId="77777777" w:rsidR="00C37F32" w:rsidRPr="00C37F32" w:rsidRDefault="00C37F32" w:rsidP="00C37F32">
      <w:pPr>
        <w:autoSpaceDE w:val="0"/>
        <w:autoSpaceDN w:val="0"/>
        <w:adjustRightInd w:val="0"/>
        <w:spacing w:after="0" w:line="240" w:lineRule="auto"/>
        <w:ind w:left="720"/>
        <w:jc w:val="both"/>
        <w:rPr>
          <w:rFonts w:ascii="Times New Roman" w:hAnsi="Times New Roman" w:cs="Times New Roman"/>
          <w:color w:val="000000"/>
          <w:sz w:val="23"/>
          <w:szCs w:val="23"/>
          <w14:ligatures w14:val="standardContextual"/>
        </w:rPr>
      </w:pPr>
      <w:r w:rsidRPr="00C37F32">
        <w:rPr>
          <w:rFonts w:ascii="Times New Roman" w:hAnsi="Times New Roman" w:cs="Times New Roman"/>
          <w:color w:val="000000"/>
          <w:sz w:val="23"/>
          <w:szCs w:val="23"/>
          <w14:ligatures w14:val="standardContextual"/>
        </w:rPr>
        <w:t>_____________________________________________________________________________</w:t>
      </w:r>
    </w:p>
    <w:p w14:paraId="174BA8D8" w14:textId="77777777" w:rsidR="00C37F32" w:rsidRPr="00C37F32" w:rsidRDefault="00C37F32" w:rsidP="00C37F32">
      <w:pPr>
        <w:autoSpaceDE w:val="0"/>
        <w:autoSpaceDN w:val="0"/>
        <w:adjustRightInd w:val="0"/>
        <w:spacing w:after="0" w:line="240" w:lineRule="auto"/>
        <w:ind w:left="720"/>
        <w:jc w:val="both"/>
        <w:rPr>
          <w:rFonts w:ascii="Times New Roman" w:hAnsi="Times New Roman" w:cs="Times New Roman"/>
          <w:color w:val="000000"/>
          <w:sz w:val="23"/>
          <w:szCs w:val="23"/>
          <w14:ligatures w14:val="standardContextual"/>
        </w:rPr>
      </w:pPr>
      <w:r w:rsidRPr="00C37F32">
        <w:rPr>
          <w:rFonts w:ascii="Times New Roman" w:hAnsi="Times New Roman" w:cs="Times New Roman"/>
          <w:color w:val="000000"/>
          <w:sz w:val="23"/>
          <w:szCs w:val="23"/>
          <w14:ligatures w14:val="standardContextual"/>
        </w:rPr>
        <w:t>_____________________________________________________________________________</w:t>
      </w:r>
    </w:p>
    <w:p w14:paraId="4C991227" w14:textId="77777777" w:rsidR="00C37F32" w:rsidRPr="00C37F32" w:rsidRDefault="00C37F32" w:rsidP="00C37F32">
      <w:pPr>
        <w:autoSpaceDE w:val="0"/>
        <w:autoSpaceDN w:val="0"/>
        <w:adjustRightInd w:val="0"/>
        <w:spacing w:after="0" w:line="240" w:lineRule="auto"/>
        <w:ind w:left="720"/>
        <w:jc w:val="both"/>
        <w:rPr>
          <w:rFonts w:ascii="Times New Roman" w:hAnsi="Times New Roman" w:cs="Times New Roman"/>
          <w:color w:val="000000"/>
          <w:sz w:val="23"/>
          <w:szCs w:val="23"/>
          <w14:ligatures w14:val="standardContextual"/>
        </w:rPr>
      </w:pPr>
      <w:r w:rsidRPr="00C37F32">
        <w:rPr>
          <w:rFonts w:ascii="Times New Roman" w:hAnsi="Times New Roman" w:cs="Times New Roman"/>
          <w:color w:val="000000"/>
          <w:sz w:val="23"/>
          <w:szCs w:val="23"/>
          <w14:ligatures w14:val="standardContextual"/>
        </w:rPr>
        <w:t>_____________________________________________________________________________</w:t>
      </w:r>
    </w:p>
    <w:p w14:paraId="43A9CB63" w14:textId="275A380A" w:rsidR="00C37F32" w:rsidRPr="00C37F32" w:rsidRDefault="00C37F32" w:rsidP="00C37F32">
      <w:pPr>
        <w:autoSpaceDE w:val="0"/>
        <w:autoSpaceDN w:val="0"/>
        <w:adjustRightInd w:val="0"/>
        <w:spacing w:after="0" w:line="240" w:lineRule="auto"/>
        <w:ind w:left="720"/>
        <w:jc w:val="both"/>
        <w:rPr>
          <w:rFonts w:ascii="Times New Roman" w:hAnsi="Times New Roman" w:cs="Times New Roman"/>
          <w:color w:val="000000"/>
          <w:sz w:val="23"/>
          <w:szCs w:val="23"/>
          <w14:ligatures w14:val="standardContextual"/>
        </w:rPr>
      </w:pPr>
      <w:r w:rsidRPr="00C37F32">
        <w:rPr>
          <w:rFonts w:ascii="Times New Roman" w:hAnsi="Times New Roman" w:cs="Times New Roman"/>
          <w:color w:val="000000"/>
          <w:sz w:val="23"/>
          <w:szCs w:val="23"/>
          <w14:ligatures w14:val="standardContextual"/>
        </w:rPr>
        <w:t>_____________________________________________________________________________</w:t>
      </w:r>
    </w:p>
    <w:p w14:paraId="6FA2D047" w14:textId="555A12D8" w:rsidR="00C37F32" w:rsidRDefault="00C37F32" w:rsidP="00C37F32">
      <w:pPr>
        <w:numPr>
          <w:ilvl w:val="0"/>
          <w:numId w:val="26"/>
        </w:numPr>
        <w:autoSpaceDE w:val="0"/>
        <w:autoSpaceDN w:val="0"/>
        <w:adjustRightInd w:val="0"/>
        <w:spacing w:after="0" w:line="240" w:lineRule="auto"/>
        <w:jc w:val="both"/>
        <w:rPr>
          <w:rFonts w:ascii="Times New Roman" w:hAnsi="Times New Roman" w:cs="Times New Roman"/>
          <w:color w:val="000000"/>
          <w:sz w:val="23"/>
          <w:szCs w:val="23"/>
          <w14:ligatures w14:val="standardContextual"/>
        </w:rPr>
      </w:pPr>
      <w:r w:rsidRPr="00C37F32">
        <w:rPr>
          <w:rFonts w:ascii="Times New Roman" w:hAnsi="Times New Roman" w:cs="Times New Roman"/>
          <w:color w:val="000000"/>
          <w:sz w:val="23"/>
          <w:szCs w:val="23"/>
          <w14:ligatures w14:val="standardContextual"/>
        </w:rPr>
        <w:t>certificazioni o attestati di qualificazione per lo svolgimento delle attività di progettazione di servizi di trasporto in generale</w:t>
      </w:r>
      <w:r w:rsidR="0028283D">
        <w:rPr>
          <w:rFonts w:ascii="Times New Roman" w:hAnsi="Times New Roman" w:cs="Times New Roman"/>
          <w:color w:val="000000"/>
          <w:sz w:val="23"/>
          <w:szCs w:val="23"/>
          <w14:ligatures w14:val="standardContextual"/>
        </w:rPr>
        <w:t xml:space="preserve">: </w:t>
      </w:r>
    </w:p>
    <w:p w14:paraId="2774123A" w14:textId="363B67BA" w:rsidR="00C37F32" w:rsidRPr="00C37F32" w:rsidRDefault="00C37F32" w:rsidP="00C37F32">
      <w:pPr>
        <w:autoSpaceDE w:val="0"/>
        <w:autoSpaceDN w:val="0"/>
        <w:adjustRightInd w:val="0"/>
        <w:spacing w:after="0" w:line="240" w:lineRule="auto"/>
        <w:ind w:left="720"/>
        <w:jc w:val="both"/>
        <w:rPr>
          <w:rFonts w:ascii="Times New Roman" w:hAnsi="Times New Roman" w:cs="Times New Roman"/>
          <w:color w:val="000000"/>
          <w:sz w:val="23"/>
          <w:szCs w:val="23"/>
          <w14:ligatures w14:val="standardContextual"/>
        </w:rPr>
      </w:pPr>
      <w:r w:rsidRPr="00C37F32">
        <w:rPr>
          <w:rFonts w:ascii="Times New Roman" w:hAnsi="Times New Roman" w:cs="Times New Roman"/>
          <w:color w:val="000000"/>
          <w:sz w:val="23"/>
          <w:szCs w:val="23"/>
          <w14:ligatures w14:val="standardContextual"/>
        </w:rPr>
        <w:t>_____________________________________________________________________________</w:t>
      </w:r>
    </w:p>
    <w:p w14:paraId="2AEBFB49" w14:textId="77777777" w:rsidR="00C37F32" w:rsidRPr="00C37F32" w:rsidRDefault="00C37F32" w:rsidP="00C37F32">
      <w:pPr>
        <w:autoSpaceDE w:val="0"/>
        <w:autoSpaceDN w:val="0"/>
        <w:adjustRightInd w:val="0"/>
        <w:spacing w:after="0" w:line="240" w:lineRule="auto"/>
        <w:ind w:left="720"/>
        <w:jc w:val="both"/>
        <w:rPr>
          <w:rFonts w:ascii="Times New Roman" w:hAnsi="Times New Roman" w:cs="Times New Roman"/>
          <w:color w:val="000000"/>
          <w:sz w:val="23"/>
          <w:szCs w:val="23"/>
          <w14:ligatures w14:val="standardContextual"/>
        </w:rPr>
      </w:pPr>
      <w:r w:rsidRPr="00C37F32">
        <w:rPr>
          <w:rFonts w:ascii="Times New Roman" w:hAnsi="Times New Roman" w:cs="Times New Roman"/>
          <w:color w:val="000000"/>
          <w:sz w:val="23"/>
          <w:szCs w:val="23"/>
          <w14:ligatures w14:val="standardContextual"/>
        </w:rPr>
        <w:t>_____________________________________________________________________________</w:t>
      </w:r>
    </w:p>
    <w:p w14:paraId="3A13EC8C" w14:textId="77777777" w:rsidR="00C37F32" w:rsidRPr="00C37F32" w:rsidRDefault="00C37F32" w:rsidP="00C37F32">
      <w:pPr>
        <w:autoSpaceDE w:val="0"/>
        <w:autoSpaceDN w:val="0"/>
        <w:adjustRightInd w:val="0"/>
        <w:spacing w:after="0" w:line="240" w:lineRule="auto"/>
        <w:ind w:left="720"/>
        <w:jc w:val="both"/>
        <w:rPr>
          <w:rFonts w:ascii="Times New Roman" w:hAnsi="Times New Roman" w:cs="Times New Roman"/>
          <w:color w:val="000000"/>
          <w:sz w:val="23"/>
          <w:szCs w:val="23"/>
          <w14:ligatures w14:val="standardContextual"/>
        </w:rPr>
      </w:pPr>
      <w:r w:rsidRPr="00C37F32">
        <w:rPr>
          <w:rFonts w:ascii="Times New Roman" w:hAnsi="Times New Roman" w:cs="Times New Roman"/>
          <w:color w:val="000000"/>
          <w:sz w:val="23"/>
          <w:szCs w:val="23"/>
          <w14:ligatures w14:val="standardContextual"/>
        </w:rPr>
        <w:t>_____________________________________________________________________________</w:t>
      </w:r>
    </w:p>
    <w:p w14:paraId="29668636" w14:textId="77777777" w:rsidR="00C37F32" w:rsidRPr="00C37F32" w:rsidRDefault="00C37F32" w:rsidP="00C37F32">
      <w:pPr>
        <w:autoSpaceDE w:val="0"/>
        <w:autoSpaceDN w:val="0"/>
        <w:adjustRightInd w:val="0"/>
        <w:spacing w:after="0" w:line="240" w:lineRule="auto"/>
        <w:ind w:left="720"/>
        <w:jc w:val="both"/>
        <w:rPr>
          <w:rFonts w:ascii="Times New Roman" w:hAnsi="Times New Roman" w:cs="Times New Roman"/>
          <w:color w:val="000000"/>
          <w:sz w:val="23"/>
          <w:szCs w:val="23"/>
          <w14:ligatures w14:val="standardContextual"/>
        </w:rPr>
      </w:pPr>
      <w:r w:rsidRPr="00C37F32">
        <w:rPr>
          <w:rFonts w:ascii="Times New Roman" w:hAnsi="Times New Roman" w:cs="Times New Roman"/>
          <w:color w:val="000000"/>
          <w:sz w:val="23"/>
          <w:szCs w:val="23"/>
          <w14:ligatures w14:val="standardContextual"/>
        </w:rPr>
        <w:t>_____________________________________________________________________________</w:t>
      </w:r>
    </w:p>
    <w:p w14:paraId="36237D6D" w14:textId="5D3786CE" w:rsidR="00C37F32" w:rsidRPr="00C37F32" w:rsidRDefault="00C37F32" w:rsidP="00C37F32">
      <w:pPr>
        <w:autoSpaceDE w:val="0"/>
        <w:autoSpaceDN w:val="0"/>
        <w:adjustRightInd w:val="0"/>
        <w:spacing w:after="0" w:line="240" w:lineRule="auto"/>
        <w:ind w:left="720"/>
        <w:jc w:val="both"/>
        <w:rPr>
          <w:rFonts w:ascii="Times New Roman" w:hAnsi="Times New Roman" w:cs="Times New Roman"/>
          <w:color w:val="000000"/>
          <w:sz w:val="23"/>
          <w:szCs w:val="23"/>
          <w14:ligatures w14:val="standardContextual"/>
        </w:rPr>
      </w:pPr>
      <w:r w:rsidRPr="00C37F32">
        <w:rPr>
          <w:rFonts w:ascii="Times New Roman" w:hAnsi="Times New Roman" w:cs="Times New Roman"/>
          <w:color w:val="000000"/>
          <w:sz w:val="23"/>
          <w:szCs w:val="23"/>
          <w14:ligatures w14:val="standardContextual"/>
        </w:rPr>
        <w:t>_____________________________________________________________________________</w:t>
      </w:r>
    </w:p>
    <w:p w14:paraId="0A8F821D" w14:textId="50203F00" w:rsidR="00C37F32" w:rsidRDefault="00C37F32" w:rsidP="00C37F32">
      <w:pPr>
        <w:numPr>
          <w:ilvl w:val="0"/>
          <w:numId w:val="26"/>
        </w:numPr>
        <w:autoSpaceDE w:val="0"/>
        <w:autoSpaceDN w:val="0"/>
        <w:adjustRightInd w:val="0"/>
        <w:spacing w:after="0" w:line="240" w:lineRule="auto"/>
        <w:jc w:val="both"/>
        <w:rPr>
          <w:rFonts w:ascii="Times New Roman" w:hAnsi="Times New Roman" w:cs="Times New Roman"/>
          <w:color w:val="000000"/>
          <w:sz w:val="23"/>
          <w:szCs w:val="23"/>
          <w14:ligatures w14:val="standardContextual"/>
        </w:rPr>
      </w:pPr>
      <w:r w:rsidRPr="00C37F32">
        <w:rPr>
          <w:rFonts w:ascii="Times New Roman" w:hAnsi="Times New Roman" w:cs="Times New Roman"/>
          <w:color w:val="000000"/>
          <w:sz w:val="23"/>
          <w:szCs w:val="23"/>
          <w14:ligatures w14:val="standardContextual"/>
        </w:rPr>
        <w:t xml:space="preserve">Certificazioni o attestati di qualificazione per lo svolgimento delle attività di progettazione negli ambiti attinenti </w:t>
      </w:r>
      <w:proofErr w:type="gramStart"/>
      <w:r w:rsidRPr="00C37F32">
        <w:rPr>
          <w:rFonts w:ascii="Times New Roman" w:hAnsi="Times New Roman" w:cs="Times New Roman"/>
          <w:color w:val="000000"/>
          <w:sz w:val="23"/>
          <w:szCs w:val="23"/>
          <w14:ligatures w14:val="standardContextual"/>
        </w:rPr>
        <w:t>la</w:t>
      </w:r>
      <w:proofErr w:type="gramEnd"/>
      <w:r w:rsidRPr="00C37F32">
        <w:rPr>
          <w:rFonts w:ascii="Times New Roman" w:hAnsi="Times New Roman" w:cs="Times New Roman"/>
          <w:color w:val="000000"/>
          <w:sz w:val="23"/>
          <w:szCs w:val="23"/>
          <w14:ligatures w14:val="standardContextual"/>
        </w:rPr>
        <w:t xml:space="preserve"> manifestazione di interesse in oggetto, ovvero per il servizio di trasporto scolastico per alunni con scuolabus</w:t>
      </w:r>
      <w:r w:rsidR="0028283D">
        <w:rPr>
          <w:rFonts w:ascii="Times New Roman" w:hAnsi="Times New Roman" w:cs="Times New Roman"/>
          <w:color w:val="000000"/>
          <w:sz w:val="23"/>
          <w:szCs w:val="23"/>
          <w14:ligatures w14:val="standardContextual"/>
        </w:rPr>
        <w:t xml:space="preserve">: </w:t>
      </w:r>
    </w:p>
    <w:p w14:paraId="7A422016" w14:textId="77777777" w:rsidR="00C37F32" w:rsidRPr="00C37F32" w:rsidRDefault="00C37F32" w:rsidP="00C37F32">
      <w:pPr>
        <w:autoSpaceDE w:val="0"/>
        <w:autoSpaceDN w:val="0"/>
        <w:adjustRightInd w:val="0"/>
        <w:spacing w:after="0" w:line="240" w:lineRule="auto"/>
        <w:ind w:left="720"/>
        <w:jc w:val="both"/>
        <w:rPr>
          <w:rFonts w:ascii="Times New Roman" w:hAnsi="Times New Roman" w:cs="Times New Roman"/>
          <w:color w:val="000000"/>
          <w:sz w:val="23"/>
          <w:szCs w:val="23"/>
          <w14:ligatures w14:val="standardContextual"/>
        </w:rPr>
      </w:pPr>
      <w:r w:rsidRPr="00C37F32">
        <w:rPr>
          <w:rFonts w:ascii="Times New Roman" w:hAnsi="Times New Roman" w:cs="Times New Roman"/>
          <w:color w:val="000000"/>
          <w:sz w:val="23"/>
          <w:szCs w:val="23"/>
          <w14:ligatures w14:val="standardContextual"/>
        </w:rPr>
        <w:t>_____________________________________________________________________________</w:t>
      </w:r>
    </w:p>
    <w:p w14:paraId="55D5F170" w14:textId="77777777" w:rsidR="00C37F32" w:rsidRPr="00C37F32" w:rsidRDefault="00C37F32" w:rsidP="00C37F32">
      <w:pPr>
        <w:autoSpaceDE w:val="0"/>
        <w:autoSpaceDN w:val="0"/>
        <w:adjustRightInd w:val="0"/>
        <w:spacing w:after="0" w:line="240" w:lineRule="auto"/>
        <w:ind w:left="720"/>
        <w:jc w:val="both"/>
        <w:rPr>
          <w:rFonts w:ascii="Times New Roman" w:hAnsi="Times New Roman" w:cs="Times New Roman"/>
          <w:color w:val="000000"/>
          <w:sz w:val="23"/>
          <w:szCs w:val="23"/>
          <w14:ligatures w14:val="standardContextual"/>
        </w:rPr>
      </w:pPr>
      <w:r w:rsidRPr="00C37F32">
        <w:rPr>
          <w:rFonts w:ascii="Times New Roman" w:hAnsi="Times New Roman" w:cs="Times New Roman"/>
          <w:color w:val="000000"/>
          <w:sz w:val="23"/>
          <w:szCs w:val="23"/>
          <w14:ligatures w14:val="standardContextual"/>
        </w:rPr>
        <w:t>_____________________________________________________________________________</w:t>
      </w:r>
    </w:p>
    <w:p w14:paraId="0B9C42DD" w14:textId="77777777" w:rsidR="00C37F32" w:rsidRPr="00C37F32" w:rsidRDefault="00C37F32" w:rsidP="00C37F32">
      <w:pPr>
        <w:autoSpaceDE w:val="0"/>
        <w:autoSpaceDN w:val="0"/>
        <w:adjustRightInd w:val="0"/>
        <w:spacing w:after="0" w:line="240" w:lineRule="auto"/>
        <w:ind w:left="720"/>
        <w:jc w:val="both"/>
        <w:rPr>
          <w:rFonts w:ascii="Times New Roman" w:hAnsi="Times New Roman" w:cs="Times New Roman"/>
          <w:color w:val="000000"/>
          <w:sz w:val="23"/>
          <w:szCs w:val="23"/>
          <w14:ligatures w14:val="standardContextual"/>
        </w:rPr>
      </w:pPr>
      <w:r w:rsidRPr="00C37F32">
        <w:rPr>
          <w:rFonts w:ascii="Times New Roman" w:hAnsi="Times New Roman" w:cs="Times New Roman"/>
          <w:color w:val="000000"/>
          <w:sz w:val="23"/>
          <w:szCs w:val="23"/>
          <w14:ligatures w14:val="standardContextual"/>
        </w:rPr>
        <w:t>_____________________________________________________________________________</w:t>
      </w:r>
    </w:p>
    <w:p w14:paraId="04BDBE5A" w14:textId="77777777" w:rsidR="00C37F32" w:rsidRPr="00C37F32" w:rsidRDefault="00C37F32" w:rsidP="00C37F32">
      <w:pPr>
        <w:autoSpaceDE w:val="0"/>
        <w:autoSpaceDN w:val="0"/>
        <w:adjustRightInd w:val="0"/>
        <w:spacing w:after="0" w:line="240" w:lineRule="auto"/>
        <w:ind w:left="720"/>
        <w:jc w:val="both"/>
        <w:rPr>
          <w:rFonts w:ascii="Times New Roman" w:hAnsi="Times New Roman" w:cs="Times New Roman"/>
          <w:color w:val="000000"/>
          <w:sz w:val="23"/>
          <w:szCs w:val="23"/>
          <w14:ligatures w14:val="standardContextual"/>
        </w:rPr>
      </w:pPr>
      <w:r w:rsidRPr="00C37F32">
        <w:rPr>
          <w:rFonts w:ascii="Times New Roman" w:hAnsi="Times New Roman" w:cs="Times New Roman"/>
          <w:color w:val="000000"/>
          <w:sz w:val="23"/>
          <w:szCs w:val="23"/>
          <w14:ligatures w14:val="standardContextual"/>
        </w:rPr>
        <w:t>_____________________________________________________________________________</w:t>
      </w:r>
    </w:p>
    <w:p w14:paraId="0E0E841B" w14:textId="7E3C40A8" w:rsidR="00C37F32" w:rsidRPr="00C37F32" w:rsidRDefault="00C37F32" w:rsidP="00C37F32">
      <w:pPr>
        <w:autoSpaceDE w:val="0"/>
        <w:autoSpaceDN w:val="0"/>
        <w:adjustRightInd w:val="0"/>
        <w:spacing w:after="0" w:line="240" w:lineRule="auto"/>
        <w:ind w:left="720"/>
        <w:jc w:val="both"/>
        <w:rPr>
          <w:rFonts w:ascii="Times New Roman" w:hAnsi="Times New Roman" w:cs="Times New Roman"/>
          <w:color w:val="000000"/>
          <w:sz w:val="23"/>
          <w:szCs w:val="23"/>
          <w14:ligatures w14:val="standardContextual"/>
        </w:rPr>
      </w:pPr>
      <w:r w:rsidRPr="00C37F32">
        <w:rPr>
          <w:rFonts w:ascii="Times New Roman" w:hAnsi="Times New Roman" w:cs="Times New Roman"/>
          <w:color w:val="000000"/>
          <w:sz w:val="23"/>
          <w:szCs w:val="23"/>
          <w14:ligatures w14:val="standardContextual"/>
        </w:rPr>
        <w:t>_____________________________________________________________________________</w:t>
      </w:r>
    </w:p>
    <w:p w14:paraId="17A8DDA3" w14:textId="77777777" w:rsidR="00C37F32" w:rsidRDefault="00C37F32" w:rsidP="008307AA">
      <w:pPr>
        <w:jc w:val="center"/>
        <w:rPr>
          <w:rFonts w:ascii="Times New Roman" w:hAnsi="Times New Roman" w:cs="Times New Roman"/>
        </w:rPr>
      </w:pPr>
    </w:p>
    <w:p w14:paraId="03A88147" w14:textId="06A16EC0" w:rsidR="00C37F32" w:rsidRPr="006A1671" w:rsidRDefault="00C37F32" w:rsidP="008307AA">
      <w:pPr>
        <w:jc w:val="center"/>
        <w:rPr>
          <w:rFonts w:ascii="Times New Roman" w:hAnsi="Times New Roman" w:cs="Times New Roman"/>
        </w:rPr>
      </w:pPr>
      <w:r>
        <w:rPr>
          <w:rFonts w:ascii="Times New Roman" w:hAnsi="Times New Roman" w:cs="Times New Roman"/>
        </w:rPr>
        <w:t>DICHIARA</w:t>
      </w:r>
    </w:p>
    <w:p w14:paraId="165016E0" w14:textId="6A2D8E20" w:rsidR="00BF0A54" w:rsidRPr="006A1671" w:rsidRDefault="008307AA" w:rsidP="00BF0A54">
      <w:pPr>
        <w:pStyle w:val="Paragrafoelenco"/>
        <w:widowControl w:val="0"/>
        <w:numPr>
          <w:ilvl w:val="0"/>
          <w:numId w:val="16"/>
        </w:numPr>
        <w:suppressAutoHyphens/>
        <w:autoSpaceDN w:val="0"/>
        <w:spacing w:after="240" w:line="240" w:lineRule="auto"/>
        <w:jc w:val="both"/>
        <w:textAlignment w:val="baseline"/>
        <w:rPr>
          <w:rFonts w:ascii="Times New Roman" w:eastAsia="Times New Roman" w:hAnsi="Times New Roman" w:cs="Times New Roman"/>
          <w:lang w:eastAsia="it-IT"/>
        </w:rPr>
      </w:pPr>
      <w:r w:rsidRPr="006A1671">
        <w:rPr>
          <w:rFonts w:ascii="Times New Roman" w:eastAsia="Times New Roman" w:hAnsi="Times New Roman" w:cs="Times New Roman"/>
          <w:lang w:eastAsia="it-IT"/>
        </w:rPr>
        <w:t>l’in</w:t>
      </w:r>
      <w:r w:rsidR="0083025F" w:rsidRPr="006A1671">
        <w:rPr>
          <w:rFonts w:ascii="Times New Roman" w:eastAsia="Times New Roman" w:hAnsi="Times New Roman" w:cs="Times New Roman"/>
          <w:lang w:eastAsia="it-IT"/>
        </w:rPr>
        <w:t>s</w:t>
      </w:r>
      <w:r w:rsidRPr="006A1671">
        <w:rPr>
          <w:rFonts w:ascii="Times New Roman" w:eastAsia="Times New Roman" w:hAnsi="Times New Roman" w:cs="Times New Roman"/>
          <w:lang w:eastAsia="it-IT"/>
        </w:rPr>
        <w:t xml:space="preserve">ussistenza di situazioni di conflitto di interesse con i soggetti interessati al procedimento di cui all’oggetto e per i quali è fatto obbligo espresso di astenersi ai Responsabili di Settore incaricati di P.O., ai dipendenti e ai Responsabili di procedimento dall’adottare pareri, valutazioni tecniche, atti </w:t>
      </w:r>
      <w:proofErr w:type="spellStart"/>
      <w:r w:rsidRPr="006A1671">
        <w:rPr>
          <w:rFonts w:ascii="Times New Roman" w:eastAsia="Times New Roman" w:hAnsi="Times New Roman" w:cs="Times New Roman"/>
          <w:lang w:eastAsia="it-IT"/>
        </w:rPr>
        <w:t>endoprocedimentali</w:t>
      </w:r>
      <w:proofErr w:type="spellEnd"/>
      <w:r w:rsidRPr="006A1671">
        <w:rPr>
          <w:rFonts w:ascii="Times New Roman" w:eastAsia="Times New Roman" w:hAnsi="Times New Roman" w:cs="Times New Roman"/>
          <w:lang w:eastAsia="it-IT"/>
        </w:rPr>
        <w:t>, nonché il provvedimento finale, segnalando, con propria dichiarazione, ogni situazione di conflitto, anche potenziale;</w:t>
      </w:r>
    </w:p>
    <w:p w14:paraId="70B23D4C" w14:textId="77777777" w:rsidR="00BF0A54" w:rsidRPr="006A1671" w:rsidRDefault="008307AA" w:rsidP="00BF0A54">
      <w:pPr>
        <w:pStyle w:val="Paragrafoelenco"/>
        <w:widowControl w:val="0"/>
        <w:numPr>
          <w:ilvl w:val="0"/>
          <w:numId w:val="16"/>
        </w:numPr>
        <w:suppressAutoHyphens/>
        <w:autoSpaceDN w:val="0"/>
        <w:spacing w:after="240" w:line="240" w:lineRule="auto"/>
        <w:jc w:val="both"/>
        <w:textAlignment w:val="baseline"/>
        <w:rPr>
          <w:rFonts w:ascii="Times New Roman" w:eastAsia="Times New Roman" w:hAnsi="Times New Roman" w:cs="Times New Roman"/>
          <w:lang w:eastAsia="it-IT"/>
        </w:rPr>
      </w:pPr>
      <w:r w:rsidRPr="006A1671">
        <w:rPr>
          <w:rFonts w:ascii="Times New Roman" w:eastAsia="Times New Roman" w:hAnsi="Times New Roman" w:cs="Times New Roman"/>
          <w:lang w:eastAsia="it-IT"/>
        </w:rPr>
        <w:t xml:space="preserve">l’insussistenza con i soggetti interessati di legami di parentela o affinità sino al quarto grado, legami di stabili di amicizia e/o di frequentazione abituale, legami professionali, legami societari, legami associativi, legami politici, legami di diversa natura capaci di incidere negativamente sull’imparzialità dei Responsabili di Settore incaricati di P.O., dei dipendenti e dei Responsabili di procedimento; </w:t>
      </w:r>
    </w:p>
    <w:p w14:paraId="65BD6FB3" w14:textId="77777777" w:rsidR="00BF0A54" w:rsidRPr="006A1671" w:rsidRDefault="008307AA" w:rsidP="00BF0A54">
      <w:pPr>
        <w:pStyle w:val="Paragrafoelenco"/>
        <w:widowControl w:val="0"/>
        <w:numPr>
          <w:ilvl w:val="0"/>
          <w:numId w:val="16"/>
        </w:numPr>
        <w:suppressAutoHyphens/>
        <w:autoSpaceDN w:val="0"/>
        <w:spacing w:after="240" w:line="240" w:lineRule="auto"/>
        <w:jc w:val="both"/>
        <w:textAlignment w:val="baseline"/>
        <w:rPr>
          <w:rFonts w:ascii="Times New Roman" w:eastAsia="Times New Roman" w:hAnsi="Times New Roman" w:cs="Times New Roman"/>
          <w:lang w:eastAsia="it-IT"/>
        </w:rPr>
      </w:pPr>
      <w:r w:rsidRPr="006A1671">
        <w:rPr>
          <w:rFonts w:ascii="Times New Roman" w:eastAsia="Times New Roman" w:hAnsi="Times New Roman" w:cs="Times New Roman"/>
          <w:lang w:eastAsia="it-IT"/>
        </w:rPr>
        <w:t>di non aver concluso contratti di lavoro subordinato o autonomo e, comunque, di non aver attribuito incarichi ad ex dipendenti, che hanno esercitato poteri autoritativi o negoziali per conto delle pubbliche amministrazioni nei confronti dell’Amministrazione comunale di cui sopra, nel triennio successivo alla cessazione del rapporto;</w:t>
      </w:r>
    </w:p>
    <w:p w14:paraId="032AD397" w14:textId="77777777" w:rsidR="00BF0A54" w:rsidRPr="006A1671" w:rsidRDefault="008307AA" w:rsidP="00BF0A54">
      <w:pPr>
        <w:pStyle w:val="Paragrafoelenco"/>
        <w:widowControl w:val="0"/>
        <w:numPr>
          <w:ilvl w:val="0"/>
          <w:numId w:val="16"/>
        </w:numPr>
        <w:suppressAutoHyphens/>
        <w:autoSpaceDN w:val="0"/>
        <w:spacing w:after="240" w:line="240" w:lineRule="auto"/>
        <w:jc w:val="both"/>
        <w:textAlignment w:val="baseline"/>
        <w:rPr>
          <w:rFonts w:ascii="Times New Roman" w:eastAsia="Times New Roman" w:hAnsi="Times New Roman" w:cs="Times New Roman"/>
          <w:lang w:eastAsia="it-IT"/>
        </w:rPr>
      </w:pPr>
      <w:r w:rsidRPr="006A1671">
        <w:rPr>
          <w:rFonts w:ascii="Times New Roman" w:eastAsia="Times New Roman" w:hAnsi="Times New Roman" w:cs="Times New Roman"/>
          <w:lang w:eastAsia="it-IT"/>
        </w:rPr>
        <w:t>di essere consapevole che, ai sensi dell’art. 53, comma 16-ter, i contratti conclusi e gli incarichi conferiti in violazione di tale divieto sono nulli e che è fatto divieto ai soggetti privati che li hanno conclusi o conferiti di contrattare con le pubbliche amministrazioni per i successivi tre anni, con l'obbligo di restituzione dei compensi eventualmente percepiti e accertati ad essi riferiti;</w:t>
      </w:r>
    </w:p>
    <w:p w14:paraId="3D078C9C" w14:textId="77777777" w:rsidR="00BF0A54" w:rsidRPr="006A1671" w:rsidRDefault="008307AA" w:rsidP="00BF0A54">
      <w:pPr>
        <w:pStyle w:val="Paragrafoelenco"/>
        <w:widowControl w:val="0"/>
        <w:numPr>
          <w:ilvl w:val="0"/>
          <w:numId w:val="16"/>
        </w:numPr>
        <w:suppressAutoHyphens/>
        <w:autoSpaceDN w:val="0"/>
        <w:spacing w:after="240" w:line="240" w:lineRule="auto"/>
        <w:jc w:val="both"/>
        <w:textAlignment w:val="baseline"/>
        <w:rPr>
          <w:rFonts w:ascii="Times New Roman" w:eastAsia="Times New Roman" w:hAnsi="Times New Roman" w:cs="Times New Roman"/>
          <w:lang w:eastAsia="it-IT"/>
        </w:rPr>
      </w:pPr>
      <w:r w:rsidRPr="006A1671">
        <w:rPr>
          <w:rFonts w:ascii="Times New Roman" w:eastAsia="Times New Roman" w:hAnsi="Times New Roman" w:cs="Times New Roman"/>
          <w:lang w:eastAsia="it-IT"/>
        </w:rPr>
        <w:t>di essere informato, ai sensi della normativa vigente in materia di Privacy (nuovo Regolamento Unione Europea 2016/679) che i dati personali raccolti saranno trattati, anche con strumenti informatici, esclusivamente nell’ambito del procedimento per il quale la dichiarazione viene resa;</w:t>
      </w:r>
    </w:p>
    <w:p w14:paraId="1DA73EA6" w14:textId="77777777" w:rsidR="00BF0A54" w:rsidRPr="006A1671" w:rsidRDefault="008307AA" w:rsidP="00BF0A54">
      <w:pPr>
        <w:pStyle w:val="Paragrafoelenco"/>
        <w:widowControl w:val="0"/>
        <w:numPr>
          <w:ilvl w:val="0"/>
          <w:numId w:val="16"/>
        </w:numPr>
        <w:suppressAutoHyphens/>
        <w:autoSpaceDN w:val="0"/>
        <w:spacing w:after="240" w:line="240" w:lineRule="auto"/>
        <w:jc w:val="both"/>
        <w:textAlignment w:val="baseline"/>
        <w:rPr>
          <w:rFonts w:ascii="Times New Roman" w:eastAsia="Times New Roman" w:hAnsi="Times New Roman" w:cs="Times New Roman"/>
          <w:lang w:eastAsia="it-IT"/>
        </w:rPr>
      </w:pPr>
      <w:r w:rsidRPr="006A1671">
        <w:rPr>
          <w:rFonts w:ascii="Times New Roman" w:eastAsia="Times New Roman" w:hAnsi="Times New Roman" w:cs="Times New Roman"/>
          <w:lang w:eastAsia="it-IT"/>
        </w:rPr>
        <w:t>di accettare, senza condizione o riserva alcuna, tutte le norme e disposizioni contenute nell’avviso pubblico e nello schema di lettera commerciale allegato (Modello 2);</w:t>
      </w:r>
    </w:p>
    <w:p w14:paraId="6DEA0B19" w14:textId="77777777" w:rsidR="00BF0A54" w:rsidRPr="006A1671" w:rsidRDefault="008307AA" w:rsidP="00BF0A54">
      <w:pPr>
        <w:pStyle w:val="Paragrafoelenco"/>
        <w:widowControl w:val="0"/>
        <w:numPr>
          <w:ilvl w:val="0"/>
          <w:numId w:val="16"/>
        </w:numPr>
        <w:suppressAutoHyphens/>
        <w:autoSpaceDN w:val="0"/>
        <w:spacing w:after="240" w:line="240" w:lineRule="auto"/>
        <w:jc w:val="both"/>
        <w:textAlignment w:val="baseline"/>
        <w:rPr>
          <w:rFonts w:ascii="Times New Roman" w:eastAsia="Times New Roman" w:hAnsi="Times New Roman" w:cs="Times New Roman"/>
          <w:lang w:eastAsia="it-IT"/>
        </w:rPr>
      </w:pPr>
      <w:r w:rsidRPr="006A1671">
        <w:rPr>
          <w:rFonts w:ascii="Times New Roman" w:eastAsia="Times New Roman" w:hAnsi="Times New Roman" w:cs="Times New Roman"/>
          <w:lang w:eastAsia="it-IT"/>
        </w:rPr>
        <w:lastRenderedPageBreak/>
        <w:t xml:space="preserve">di impegnarsi ad applicare la normativa vigente in materia di prevenzione della corruzione e della trasparenza (Piano Triennale di Prevenzione della Corruzione e della Trasparenza vigente; </w:t>
      </w:r>
    </w:p>
    <w:p w14:paraId="2A8C373C" w14:textId="1998D17F" w:rsidR="008307AA" w:rsidRPr="006A1671" w:rsidRDefault="008307AA" w:rsidP="00BF0A54">
      <w:pPr>
        <w:pStyle w:val="Paragrafoelenco"/>
        <w:widowControl w:val="0"/>
        <w:numPr>
          <w:ilvl w:val="0"/>
          <w:numId w:val="16"/>
        </w:numPr>
        <w:suppressAutoHyphens/>
        <w:autoSpaceDN w:val="0"/>
        <w:spacing w:after="240" w:line="240" w:lineRule="auto"/>
        <w:jc w:val="both"/>
        <w:textAlignment w:val="baseline"/>
        <w:rPr>
          <w:rFonts w:ascii="Times New Roman" w:eastAsia="Times New Roman" w:hAnsi="Times New Roman" w:cs="Times New Roman"/>
          <w:lang w:eastAsia="it-IT"/>
        </w:rPr>
      </w:pPr>
      <w:r w:rsidRPr="006A1671">
        <w:rPr>
          <w:rFonts w:ascii="Times New Roman" w:hAnsi="Times New Roman" w:cs="Times New Roman"/>
        </w:rPr>
        <w:t>di essere consapevole che la presentazione della manifestazione di interesse con preventivo non è vincolante per l'Amministrazione Comunale, la quale si riserva la facoltà di non concludere la procedura selettiva di affidamento dei servizi, senza che gli aspiranti concorrenti abbiano nulla a pretendere in merito</w:t>
      </w:r>
      <w:r w:rsidR="00BF0A54" w:rsidRPr="006A1671">
        <w:rPr>
          <w:rFonts w:ascii="Times New Roman" w:hAnsi="Times New Roman" w:cs="Times New Roman"/>
        </w:rPr>
        <w:t xml:space="preserve">. </w:t>
      </w:r>
    </w:p>
    <w:p w14:paraId="3AE80B28" w14:textId="55612199" w:rsidR="000D07CA" w:rsidRPr="006A1671" w:rsidRDefault="000B4EED" w:rsidP="00D91198">
      <w:pPr>
        <w:jc w:val="both"/>
        <w:rPr>
          <w:rFonts w:ascii="Times New Roman" w:hAnsi="Times New Roman" w:cs="Times New Roman"/>
        </w:rPr>
      </w:pPr>
      <w:r w:rsidRPr="006A1671">
        <w:rPr>
          <w:rFonts w:ascii="Times New Roman" w:hAnsi="Times New Roman" w:cs="Times New Roman"/>
        </w:rPr>
        <w:t>Ciò premesso, comunica la propria migliore offerta economica per la gestione dei servizi oggetto</w:t>
      </w:r>
      <w:r w:rsidR="0012293C" w:rsidRPr="006A1671">
        <w:rPr>
          <w:rFonts w:ascii="Times New Roman" w:hAnsi="Times New Roman" w:cs="Times New Roman"/>
        </w:rPr>
        <w:t xml:space="preserve"> </w:t>
      </w:r>
      <w:r w:rsidRPr="006A1671">
        <w:rPr>
          <w:rFonts w:ascii="Times New Roman" w:hAnsi="Times New Roman" w:cs="Times New Roman"/>
        </w:rPr>
        <w:t>dell’incarico in argomento:</w:t>
      </w:r>
    </w:p>
    <w:p w14:paraId="208106C3" w14:textId="368D9EBB" w:rsidR="000D07CA" w:rsidRPr="006A1671" w:rsidRDefault="000D07CA" w:rsidP="0012293C">
      <w:pPr>
        <w:pStyle w:val="Paragrafoelenco"/>
        <w:numPr>
          <w:ilvl w:val="0"/>
          <w:numId w:val="3"/>
        </w:numPr>
        <w:jc w:val="both"/>
        <w:rPr>
          <w:rFonts w:ascii="Times New Roman" w:hAnsi="Times New Roman" w:cs="Times New Roman"/>
        </w:rPr>
      </w:pPr>
      <w:r w:rsidRPr="006A1671">
        <w:rPr>
          <w:rFonts w:ascii="Times New Roman" w:hAnsi="Times New Roman" w:cs="Times New Roman"/>
        </w:rPr>
        <w:t>Euro _____________________ (in lettere</w:t>
      </w:r>
      <w:r w:rsidR="006A1671" w:rsidRPr="006A1671">
        <w:rPr>
          <w:rFonts w:ascii="Times New Roman" w:hAnsi="Times New Roman" w:cs="Times New Roman"/>
        </w:rPr>
        <w:t>____________________</w:t>
      </w:r>
      <w:proofErr w:type="gramStart"/>
      <w:r w:rsidR="006A1671" w:rsidRPr="006A1671">
        <w:rPr>
          <w:rFonts w:ascii="Times New Roman" w:hAnsi="Times New Roman" w:cs="Times New Roman"/>
        </w:rPr>
        <w:t xml:space="preserve">_  </w:t>
      </w:r>
      <w:r w:rsidRPr="006A1671">
        <w:rPr>
          <w:rFonts w:ascii="Times New Roman" w:hAnsi="Times New Roman" w:cs="Times New Roman"/>
        </w:rPr>
        <w:t>)</w:t>
      </w:r>
      <w:proofErr w:type="gramEnd"/>
      <w:r w:rsidRPr="006A1671">
        <w:rPr>
          <w:rFonts w:ascii="Times New Roman" w:hAnsi="Times New Roman" w:cs="Times New Roman"/>
        </w:rPr>
        <w:t xml:space="preserve"> </w:t>
      </w:r>
      <w:r w:rsidR="005E62EB" w:rsidRPr="006A1671">
        <w:rPr>
          <w:rFonts w:ascii="Times New Roman" w:hAnsi="Times New Roman" w:cs="Times New Roman"/>
        </w:rPr>
        <w:t>oltre IVA di legge</w:t>
      </w:r>
      <w:r w:rsidR="006A1671" w:rsidRPr="006A1671">
        <w:rPr>
          <w:rFonts w:ascii="Times New Roman" w:hAnsi="Times New Roman" w:cs="Times New Roman"/>
        </w:rPr>
        <w:t xml:space="preserve">. </w:t>
      </w:r>
    </w:p>
    <w:p w14:paraId="0B9392BF" w14:textId="44BE1946" w:rsidR="000B4EED" w:rsidRPr="006A1671" w:rsidRDefault="000B4EED" w:rsidP="005E62EB">
      <w:pPr>
        <w:jc w:val="center"/>
        <w:rPr>
          <w:rFonts w:ascii="Times New Roman" w:hAnsi="Times New Roman" w:cs="Times New Roman"/>
        </w:rPr>
      </w:pPr>
      <w:r w:rsidRPr="006A1671">
        <w:rPr>
          <w:rFonts w:ascii="Times New Roman" w:hAnsi="Times New Roman" w:cs="Times New Roman"/>
        </w:rPr>
        <w:t>COMUNICA</w:t>
      </w:r>
    </w:p>
    <w:p w14:paraId="37716ED9" w14:textId="77777777" w:rsidR="000B4EED" w:rsidRPr="006A1671" w:rsidRDefault="000B4EED" w:rsidP="000B4EED">
      <w:pPr>
        <w:rPr>
          <w:rFonts w:ascii="Times New Roman" w:hAnsi="Times New Roman" w:cs="Times New Roman"/>
        </w:rPr>
      </w:pPr>
      <w:r w:rsidRPr="006A1671">
        <w:rPr>
          <w:rFonts w:ascii="Times New Roman" w:hAnsi="Times New Roman" w:cs="Times New Roman"/>
        </w:rPr>
        <w:t>i dati necessari per le eventuali successive comunicazioni relative alla procedura di cui in oggetto:</w:t>
      </w:r>
    </w:p>
    <w:p w14:paraId="15B63CEC" w14:textId="18F95CC0" w:rsidR="000B4EED" w:rsidRPr="006A1671" w:rsidRDefault="000B4EED" w:rsidP="000B4EED">
      <w:pPr>
        <w:rPr>
          <w:rFonts w:ascii="Times New Roman" w:hAnsi="Times New Roman" w:cs="Times New Roman"/>
        </w:rPr>
      </w:pPr>
      <w:r w:rsidRPr="006A1671">
        <w:rPr>
          <w:rFonts w:ascii="Times New Roman" w:hAnsi="Times New Roman" w:cs="Times New Roman"/>
        </w:rPr>
        <w:t>Denominazione</w:t>
      </w:r>
      <w:r w:rsidR="00D86D68" w:rsidRPr="00D86D68">
        <w:rPr>
          <w:rFonts w:ascii="Times New Roman" w:hAnsi="Times New Roman" w:cs="Times New Roman"/>
        </w:rPr>
        <w:t>__________________________________________________________________________</w:t>
      </w:r>
    </w:p>
    <w:p w14:paraId="0B4BE528" w14:textId="485D59F0" w:rsidR="000B4EED" w:rsidRPr="006A1671" w:rsidRDefault="000B4EED" w:rsidP="000B4EED">
      <w:pPr>
        <w:rPr>
          <w:rFonts w:ascii="Times New Roman" w:hAnsi="Times New Roman" w:cs="Times New Roman"/>
        </w:rPr>
      </w:pPr>
      <w:r w:rsidRPr="006A1671">
        <w:rPr>
          <w:rFonts w:ascii="Times New Roman" w:hAnsi="Times New Roman" w:cs="Times New Roman"/>
        </w:rPr>
        <w:t>Referente</w:t>
      </w:r>
      <w:r w:rsidR="00D86D68" w:rsidRPr="00D86D68">
        <w:rPr>
          <w:rFonts w:ascii="Times New Roman" w:hAnsi="Times New Roman" w:cs="Times New Roman"/>
        </w:rPr>
        <w:t>_______________________________________________________________________________</w:t>
      </w:r>
    </w:p>
    <w:p w14:paraId="79A2E494" w14:textId="5F918323" w:rsidR="000B4EED" w:rsidRPr="006A1671" w:rsidRDefault="000B4EED" w:rsidP="000B4EED">
      <w:pPr>
        <w:rPr>
          <w:rFonts w:ascii="Times New Roman" w:hAnsi="Times New Roman" w:cs="Times New Roman"/>
        </w:rPr>
      </w:pPr>
      <w:r w:rsidRPr="006A1671">
        <w:rPr>
          <w:rFonts w:ascii="Times New Roman" w:hAnsi="Times New Roman" w:cs="Times New Roman"/>
        </w:rPr>
        <w:t>Telefono</w:t>
      </w:r>
      <w:r w:rsidR="00D86D68" w:rsidRPr="00D86D68">
        <w:rPr>
          <w:rFonts w:ascii="Times New Roman" w:hAnsi="Times New Roman" w:cs="Times New Roman"/>
        </w:rPr>
        <w:t>________________________________________________________________________________</w:t>
      </w:r>
    </w:p>
    <w:p w14:paraId="7927F2AE" w14:textId="4162B770" w:rsidR="000B4EED" w:rsidRPr="006A1671" w:rsidRDefault="000B4EED" w:rsidP="000B4EED">
      <w:pPr>
        <w:rPr>
          <w:rFonts w:ascii="Times New Roman" w:hAnsi="Times New Roman" w:cs="Times New Roman"/>
        </w:rPr>
      </w:pPr>
      <w:r w:rsidRPr="006A1671">
        <w:rPr>
          <w:rFonts w:ascii="Times New Roman" w:hAnsi="Times New Roman" w:cs="Times New Roman"/>
        </w:rPr>
        <w:t>e-mail</w:t>
      </w:r>
      <w:r w:rsidR="00D86D68">
        <w:rPr>
          <w:rFonts w:ascii="Times New Roman" w:hAnsi="Times New Roman" w:cs="Times New Roman"/>
        </w:rPr>
        <w:t xml:space="preserve">   </w:t>
      </w:r>
      <w:r w:rsidR="00D86D68" w:rsidRPr="00D86D68">
        <w:rPr>
          <w:rFonts w:ascii="Times New Roman" w:hAnsi="Times New Roman" w:cs="Times New Roman"/>
        </w:rPr>
        <w:t>_________________________________________________________________________________</w:t>
      </w:r>
      <w:r w:rsidR="00D86D68">
        <w:rPr>
          <w:rFonts w:ascii="Times New Roman" w:hAnsi="Times New Roman" w:cs="Times New Roman"/>
        </w:rPr>
        <w:t xml:space="preserve">               </w:t>
      </w:r>
      <w:r w:rsidRPr="006A1671">
        <w:rPr>
          <w:rFonts w:ascii="Times New Roman" w:hAnsi="Times New Roman" w:cs="Times New Roman"/>
        </w:rPr>
        <w:t xml:space="preserve"> </w:t>
      </w:r>
    </w:p>
    <w:p w14:paraId="44402534" w14:textId="4E214A2C" w:rsidR="00D86D68" w:rsidRPr="00D86D68" w:rsidRDefault="000B4EED" w:rsidP="00D86D68">
      <w:pPr>
        <w:rPr>
          <w:rFonts w:ascii="Times New Roman" w:hAnsi="Times New Roman" w:cs="Times New Roman"/>
        </w:rPr>
      </w:pPr>
      <w:proofErr w:type="spellStart"/>
      <w:r w:rsidRPr="006A1671">
        <w:rPr>
          <w:rFonts w:ascii="Times New Roman" w:hAnsi="Times New Roman" w:cs="Times New Roman"/>
        </w:rPr>
        <w:t>pec</w:t>
      </w:r>
      <w:proofErr w:type="spellEnd"/>
      <w:r w:rsidR="00D86D68">
        <w:rPr>
          <w:rFonts w:ascii="Times New Roman" w:hAnsi="Times New Roman" w:cs="Times New Roman"/>
        </w:rPr>
        <w:t xml:space="preserve">       </w:t>
      </w:r>
      <w:bookmarkStart w:id="12" w:name="_Hlk141872743"/>
      <w:r w:rsidR="00D86D68" w:rsidRPr="00D86D68">
        <w:rPr>
          <w:rFonts w:ascii="Times New Roman" w:hAnsi="Times New Roman" w:cs="Times New Roman"/>
        </w:rPr>
        <w:t>_________________________________________________________________________________</w:t>
      </w:r>
      <w:bookmarkEnd w:id="12"/>
    </w:p>
    <w:p w14:paraId="6FA0AED7" w14:textId="7C3DE426" w:rsidR="000B4EED" w:rsidRPr="006A1671" w:rsidRDefault="000B4EED" w:rsidP="000B4EED">
      <w:pPr>
        <w:rPr>
          <w:rFonts w:ascii="Times New Roman" w:hAnsi="Times New Roman" w:cs="Times New Roman"/>
        </w:rPr>
      </w:pPr>
      <w:r w:rsidRPr="006A1671">
        <w:rPr>
          <w:rFonts w:ascii="Times New Roman" w:hAnsi="Times New Roman" w:cs="Times New Roman"/>
        </w:rPr>
        <w:t>Si allega:</w:t>
      </w:r>
    </w:p>
    <w:p w14:paraId="58AF0ACB" w14:textId="77777777" w:rsidR="0028283D" w:rsidRPr="0028283D" w:rsidRDefault="0028283D" w:rsidP="0028283D">
      <w:pPr>
        <w:numPr>
          <w:ilvl w:val="0"/>
          <w:numId w:val="25"/>
        </w:numPr>
        <w:autoSpaceDE w:val="0"/>
        <w:autoSpaceDN w:val="0"/>
        <w:adjustRightInd w:val="0"/>
        <w:spacing w:after="46" w:line="240" w:lineRule="auto"/>
        <w:contextualSpacing/>
        <w:jc w:val="both"/>
        <w:rPr>
          <w:rFonts w:ascii="Times New Roman" w:hAnsi="Times New Roman" w:cs="Times New Roman"/>
          <w:color w:val="000000"/>
          <w:sz w:val="23"/>
          <w:szCs w:val="23"/>
          <w14:ligatures w14:val="standardContextual"/>
        </w:rPr>
      </w:pPr>
      <w:bookmarkStart w:id="13" w:name="_Hlk148530540"/>
      <w:r w:rsidRPr="0028283D">
        <w:rPr>
          <w:rFonts w:ascii="Times New Roman" w:hAnsi="Times New Roman" w:cs="Times New Roman"/>
          <w:color w:val="000000"/>
          <w:sz w:val="23"/>
          <w:szCs w:val="23"/>
          <w14:ligatures w14:val="standardContextual"/>
        </w:rPr>
        <w:t xml:space="preserve">Allegato schema, contenente le dichiarazioni rese ai sensi degli artt. 46 e 47 del D.P.R. n. 445/2000 (Modello 1) e l’impegno espresso ad accettare le condizioni previste nel presente Avviso pubblico e nello schema di lettera commerciale allegato (Mod. 2); </w:t>
      </w:r>
    </w:p>
    <w:p w14:paraId="4E3DE171" w14:textId="77777777" w:rsidR="0028283D" w:rsidRPr="0028283D" w:rsidRDefault="0028283D" w:rsidP="0028283D">
      <w:pPr>
        <w:numPr>
          <w:ilvl w:val="0"/>
          <w:numId w:val="25"/>
        </w:numPr>
        <w:autoSpaceDE w:val="0"/>
        <w:autoSpaceDN w:val="0"/>
        <w:adjustRightInd w:val="0"/>
        <w:spacing w:after="46" w:line="240" w:lineRule="auto"/>
        <w:contextualSpacing/>
        <w:jc w:val="both"/>
        <w:rPr>
          <w:rFonts w:ascii="Times New Roman" w:hAnsi="Times New Roman" w:cs="Times New Roman"/>
          <w:color w:val="000000"/>
          <w:sz w:val="23"/>
          <w:szCs w:val="23"/>
          <w14:ligatures w14:val="standardContextual"/>
        </w:rPr>
      </w:pPr>
      <w:r w:rsidRPr="0028283D">
        <w:rPr>
          <w:rFonts w:ascii="Times New Roman" w:hAnsi="Times New Roman" w:cs="Times New Roman"/>
          <w:color w:val="000000"/>
          <w:sz w:val="23"/>
          <w:szCs w:val="23"/>
          <w14:ligatures w14:val="standardContextual"/>
        </w:rPr>
        <w:t xml:space="preserve">Relazione tecnica, debitamente firmata dal responsabile dell’impresa, che descriva dettagliatamente le attività svolte e le modalità di organizzazione del servizio, nel rispetto di quanto previsto nell’Avviso pubblico e nello schema di lettera commerciale allegato; </w:t>
      </w:r>
    </w:p>
    <w:p w14:paraId="36FE81C5" w14:textId="77777777" w:rsidR="0028283D" w:rsidRPr="0028283D" w:rsidRDefault="0028283D" w:rsidP="0028283D">
      <w:pPr>
        <w:numPr>
          <w:ilvl w:val="0"/>
          <w:numId w:val="25"/>
        </w:numPr>
        <w:autoSpaceDE w:val="0"/>
        <w:autoSpaceDN w:val="0"/>
        <w:adjustRightInd w:val="0"/>
        <w:spacing w:after="46" w:line="240" w:lineRule="auto"/>
        <w:contextualSpacing/>
        <w:jc w:val="both"/>
        <w:rPr>
          <w:rFonts w:ascii="Times New Roman" w:hAnsi="Times New Roman" w:cs="Times New Roman"/>
          <w:color w:val="000000"/>
          <w:sz w:val="23"/>
          <w:szCs w:val="23"/>
          <w14:ligatures w14:val="standardContextual"/>
        </w:rPr>
      </w:pPr>
      <w:r w:rsidRPr="0028283D">
        <w:rPr>
          <w:rFonts w:ascii="Times New Roman" w:hAnsi="Times New Roman" w:cs="Times New Roman"/>
          <w:color w:val="000000"/>
          <w:sz w:val="23"/>
          <w:szCs w:val="23"/>
          <w14:ligatures w14:val="standardContextual"/>
        </w:rPr>
        <w:t>Elenco del personale impiegato, con relative qualifiche;</w:t>
      </w:r>
    </w:p>
    <w:p w14:paraId="5CC5349D" w14:textId="77777777" w:rsidR="0028283D" w:rsidRPr="0028283D" w:rsidRDefault="0028283D" w:rsidP="0028283D">
      <w:pPr>
        <w:numPr>
          <w:ilvl w:val="0"/>
          <w:numId w:val="25"/>
        </w:numPr>
        <w:autoSpaceDE w:val="0"/>
        <w:autoSpaceDN w:val="0"/>
        <w:adjustRightInd w:val="0"/>
        <w:spacing w:after="46" w:line="240" w:lineRule="auto"/>
        <w:contextualSpacing/>
        <w:jc w:val="both"/>
        <w:rPr>
          <w:rFonts w:ascii="Times New Roman" w:hAnsi="Times New Roman" w:cs="Times New Roman"/>
          <w:color w:val="000000"/>
          <w:sz w:val="23"/>
          <w:szCs w:val="23"/>
          <w14:ligatures w14:val="standardContextual"/>
        </w:rPr>
      </w:pPr>
      <w:r w:rsidRPr="0028283D">
        <w:rPr>
          <w:rFonts w:ascii="Times New Roman" w:hAnsi="Times New Roman" w:cs="Times New Roman"/>
          <w:color w:val="000000"/>
          <w:sz w:val="23"/>
          <w:szCs w:val="23"/>
          <w14:ligatures w14:val="standardContextual"/>
        </w:rPr>
        <w:t>Curriculum Vitae e professionale dei professionisti, sottoscritto ai sensi del D.P.R. n. 445/2000 e attestante sia il possesso dei requisiti di qualificazione richiesti, sia l’esperienza maturata;</w:t>
      </w:r>
    </w:p>
    <w:p w14:paraId="148040E8" w14:textId="77777777" w:rsidR="0028283D" w:rsidRPr="0028283D" w:rsidRDefault="0028283D" w:rsidP="0028283D">
      <w:pPr>
        <w:numPr>
          <w:ilvl w:val="0"/>
          <w:numId w:val="25"/>
        </w:numPr>
        <w:autoSpaceDE w:val="0"/>
        <w:autoSpaceDN w:val="0"/>
        <w:adjustRightInd w:val="0"/>
        <w:spacing w:after="46" w:line="240" w:lineRule="auto"/>
        <w:contextualSpacing/>
        <w:jc w:val="both"/>
        <w:rPr>
          <w:rFonts w:ascii="Times New Roman" w:hAnsi="Times New Roman" w:cs="Times New Roman"/>
          <w:color w:val="000000"/>
          <w:sz w:val="23"/>
          <w:szCs w:val="23"/>
          <w14:ligatures w14:val="standardContextual"/>
        </w:rPr>
      </w:pPr>
      <w:r w:rsidRPr="0028283D">
        <w:rPr>
          <w:rFonts w:ascii="Times New Roman" w:hAnsi="Times New Roman" w:cs="Times New Roman"/>
          <w:color w:val="000000"/>
          <w:sz w:val="23"/>
          <w:szCs w:val="23"/>
          <w14:ligatures w14:val="standardContextual"/>
        </w:rPr>
        <w:t xml:space="preserve">Atti di conferimento degli incarichi svolti in favore di committenti pubblici o privati per la valutazione di cui all’art. 7 anzidetto; </w:t>
      </w:r>
    </w:p>
    <w:p w14:paraId="1746BDE7" w14:textId="77777777" w:rsidR="0028283D" w:rsidRPr="0028283D" w:rsidRDefault="0028283D" w:rsidP="0028283D">
      <w:pPr>
        <w:numPr>
          <w:ilvl w:val="0"/>
          <w:numId w:val="25"/>
        </w:numPr>
        <w:autoSpaceDE w:val="0"/>
        <w:autoSpaceDN w:val="0"/>
        <w:adjustRightInd w:val="0"/>
        <w:spacing w:after="46" w:line="240" w:lineRule="auto"/>
        <w:contextualSpacing/>
        <w:jc w:val="both"/>
        <w:rPr>
          <w:rFonts w:ascii="Times New Roman" w:hAnsi="Times New Roman" w:cs="Times New Roman"/>
          <w:color w:val="000000"/>
          <w:sz w:val="23"/>
          <w:szCs w:val="23"/>
          <w14:ligatures w14:val="standardContextual"/>
        </w:rPr>
      </w:pPr>
      <w:bookmarkStart w:id="14" w:name="_Hlk141871985"/>
      <w:r w:rsidRPr="0028283D">
        <w:rPr>
          <w:rFonts w:ascii="Times New Roman" w:hAnsi="Times New Roman" w:cs="Times New Roman"/>
          <w:color w:val="000000"/>
          <w:sz w:val="23"/>
          <w:szCs w:val="23"/>
          <w14:ligatures w14:val="standardContextual"/>
        </w:rPr>
        <w:t xml:space="preserve">Eventuali Certificazioni o attestati di qualificazione ai fini dei criteri di valutazione ex art. 7 del presente Avviso;  </w:t>
      </w:r>
      <w:bookmarkEnd w:id="14"/>
    </w:p>
    <w:p w14:paraId="0FF0148C" w14:textId="77777777" w:rsidR="0028283D" w:rsidRPr="0028283D" w:rsidRDefault="0028283D" w:rsidP="0028283D">
      <w:pPr>
        <w:numPr>
          <w:ilvl w:val="0"/>
          <w:numId w:val="25"/>
        </w:numPr>
        <w:autoSpaceDE w:val="0"/>
        <w:autoSpaceDN w:val="0"/>
        <w:adjustRightInd w:val="0"/>
        <w:spacing w:after="46" w:line="240" w:lineRule="auto"/>
        <w:contextualSpacing/>
        <w:jc w:val="both"/>
        <w:rPr>
          <w:rFonts w:ascii="Times New Roman" w:hAnsi="Times New Roman" w:cs="Times New Roman"/>
          <w:color w:val="000000"/>
          <w:sz w:val="23"/>
          <w:szCs w:val="23"/>
          <w14:ligatures w14:val="standardContextual"/>
        </w:rPr>
      </w:pPr>
      <w:r w:rsidRPr="0028283D">
        <w:rPr>
          <w:rFonts w:ascii="Times New Roman" w:hAnsi="Times New Roman" w:cs="Times New Roman"/>
          <w:color w:val="000000"/>
          <w:sz w:val="23"/>
          <w:szCs w:val="23"/>
          <w14:ligatures w14:val="standardContextual"/>
        </w:rPr>
        <w:t>Preventivo di spesa riportante il dettaglio dei prezzi unitari e del prezzo totale offerto per l’espletamento del servizio</w:t>
      </w:r>
      <w:bookmarkStart w:id="15" w:name="_Hlk141950696"/>
      <w:r w:rsidRPr="0028283D">
        <w:rPr>
          <w:rFonts w:ascii="Times New Roman" w:hAnsi="Times New Roman" w:cs="Times New Roman"/>
          <w:color w:val="000000"/>
          <w:sz w:val="23"/>
          <w:szCs w:val="23"/>
          <w14:ligatures w14:val="standardContextual"/>
        </w:rPr>
        <w:t xml:space="preserve">, specificando IVA, oneri previdenziali, imposte, tasse e ogni ulteriore onere aggiuntivo;  </w:t>
      </w:r>
      <w:bookmarkEnd w:id="15"/>
    </w:p>
    <w:p w14:paraId="0850F93B" w14:textId="77777777" w:rsidR="0028283D" w:rsidRPr="0028283D" w:rsidRDefault="0028283D" w:rsidP="0028283D">
      <w:pPr>
        <w:numPr>
          <w:ilvl w:val="0"/>
          <w:numId w:val="25"/>
        </w:numPr>
        <w:autoSpaceDE w:val="0"/>
        <w:autoSpaceDN w:val="0"/>
        <w:adjustRightInd w:val="0"/>
        <w:spacing w:after="46" w:line="240" w:lineRule="auto"/>
        <w:contextualSpacing/>
        <w:jc w:val="both"/>
        <w:rPr>
          <w:rFonts w:ascii="Times New Roman" w:hAnsi="Times New Roman" w:cs="Times New Roman"/>
          <w:color w:val="000000"/>
          <w:sz w:val="23"/>
          <w:szCs w:val="23"/>
          <w14:ligatures w14:val="standardContextual"/>
        </w:rPr>
      </w:pPr>
      <w:r w:rsidRPr="0028283D">
        <w:rPr>
          <w:rFonts w:ascii="Times New Roman" w:hAnsi="Times New Roman" w:cs="Times New Roman"/>
          <w:color w:val="000000"/>
          <w:sz w:val="23"/>
          <w:szCs w:val="23"/>
          <w14:ligatures w14:val="standardContextual"/>
        </w:rPr>
        <w:t>Certificazioni attestanti il possesso dei requisiti di idoneità professionale e di capacità tecnica e professionali richiesti;</w:t>
      </w:r>
    </w:p>
    <w:p w14:paraId="25761305" w14:textId="77777777" w:rsidR="0028283D" w:rsidRPr="0028283D" w:rsidRDefault="0028283D" w:rsidP="0028283D">
      <w:pPr>
        <w:numPr>
          <w:ilvl w:val="0"/>
          <w:numId w:val="25"/>
        </w:numPr>
        <w:autoSpaceDE w:val="0"/>
        <w:autoSpaceDN w:val="0"/>
        <w:adjustRightInd w:val="0"/>
        <w:spacing w:after="46" w:line="240" w:lineRule="auto"/>
        <w:contextualSpacing/>
        <w:jc w:val="both"/>
        <w:rPr>
          <w:rFonts w:ascii="Times New Roman" w:hAnsi="Times New Roman" w:cs="Times New Roman"/>
          <w:color w:val="000000"/>
          <w:sz w:val="23"/>
          <w:szCs w:val="23"/>
          <w14:ligatures w14:val="standardContextual"/>
        </w:rPr>
      </w:pPr>
      <w:r w:rsidRPr="0028283D">
        <w:rPr>
          <w:rFonts w:ascii="Times New Roman" w:hAnsi="Times New Roman" w:cs="Times New Roman"/>
          <w:color w:val="000000"/>
          <w:sz w:val="23"/>
          <w:szCs w:val="23"/>
          <w14:ligatures w14:val="standardContextual"/>
        </w:rPr>
        <w:t>D.U.R.C. in corso di validità;</w:t>
      </w:r>
    </w:p>
    <w:p w14:paraId="3DC45E57" w14:textId="77777777" w:rsidR="0028283D" w:rsidRPr="0028283D" w:rsidRDefault="0028283D" w:rsidP="0028283D">
      <w:pPr>
        <w:numPr>
          <w:ilvl w:val="0"/>
          <w:numId w:val="25"/>
        </w:numPr>
        <w:autoSpaceDE w:val="0"/>
        <w:autoSpaceDN w:val="0"/>
        <w:adjustRightInd w:val="0"/>
        <w:spacing w:after="46" w:line="240" w:lineRule="auto"/>
        <w:contextualSpacing/>
        <w:jc w:val="both"/>
        <w:rPr>
          <w:rFonts w:ascii="Times New Roman" w:hAnsi="Times New Roman" w:cs="Times New Roman"/>
          <w:color w:val="000000"/>
          <w:sz w:val="23"/>
          <w:szCs w:val="23"/>
          <w14:ligatures w14:val="standardContextual"/>
        </w:rPr>
      </w:pPr>
      <w:r w:rsidRPr="0028283D">
        <w:rPr>
          <w:rFonts w:ascii="Times New Roman" w:hAnsi="Times New Roman" w:cs="Times New Roman"/>
          <w:color w:val="000000"/>
          <w:sz w:val="23"/>
          <w:szCs w:val="23"/>
          <w14:ligatures w14:val="standardContextual"/>
        </w:rPr>
        <w:t>Certificato di regolarità fiscale;</w:t>
      </w:r>
    </w:p>
    <w:p w14:paraId="3163F9F0" w14:textId="77777777" w:rsidR="0028283D" w:rsidRPr="0028283D" w:rsidRDefault="0028283D" w:rsidP="0028283D">
      <w:pPr>
        <w:numPr>
          <w:ilvl w:val="0"/>
          <w:numId w:val="25"/>
        </w:numPr>
        <w:autoSpaceDE w:val="0"/>
        <w:autoSpaceDN w:val="0"/>
        <w:adjustRightInd w:val="0"/>
        <w:spacing w:after="46" w:line="240" w:lineRule="auto"/>
        <w:contextualSpacing/>
        <w:jc w:val="both"/>
        <w:rPr>
          <w:rFonts w:ascii="Times New Roman" w:hAnsi="Times New Roman" w:cs="Times New Roman"/>
          <w:color w:val="000000"/>
          <w:sz w:val="23"/>
          <w:szCs w:val="23"/>
          <w14:ligatures w14:val="standardContextual"/>
        </w:rPr>
      </w:pPr>
      <w:r w:rsidRPr="0028283D">
        <w:rPr>
          <w:rFonts w:ascii="Times New Roman" w:hAnsi="Times New Roman" w:cs="Times New Roman"/>
          <w:color w:val="000000"/>
          <w:sz w:val="23"/>
          <w:szCs w:val="23"/>
          <w14:ligatures w14:val="standardContextual"/>
        </w:rPr>
        <w:lastRenderedPageBreak/>
        <w:t xml:space="preserve">Polizza professionale per la copertura dei rischi derivanti dall’esercizio delle prestazioni o dichiarazione di impegnarsi a stipularla in caso di affidamento dell’incarico; </w:t>
      </w:r>
    </w:p>
    <w:p w14:paraId="637826DB" w14:textId="77777777" w:rsidR="0028283D" w:rsidRPr="0028283D" w:rsidRDefault="0028283D" w:rsidP="0028283D">
      <w:pPr>
        <w:numPr>
          <w:ilvl w:val="0"/>
          <w:numId w:val="25"/>
        </w:numPr>
        <w:autoSpaceDE w:val="0"/>
        <w:autoSpaceDN w:val="0"/>
        <w:adjustRightInd w:val="0"/>
        <w:spacing w:after="46" w:line="240" w:lineRule="auto"/>
        <w:contextualSpacing/>
        <w:jc w:val="both"/>
        <w:rPr>
          <w:rFonts w:ascii="Times New Roman" w:hAnsi="Times New Roman" w:cs="Times New Roman"/>
          <w:color w:val="000000"/>
          <w:sz w:val="23"/>
          <w:szCs w:val="23"/>
          <w14:ligatures w14:val="standardContextual"/>
        </w:rPr>
      </w:pPr>
      <w:r w:rsidRPr="0028283D">
        <w:rPr>
          <w:rFonts w:ascii="Times New Roman" w:hAnsi="Times New Roman" w:cs="Times New Roman"/>
          <w:color w:val="000000"/>
          <w:sz w:val="23"/>
          <w:szCs w:val="23"/>
          <w14:ligatures w14:val="standardContextual"/>
        </w:rPr>
        <w:t>Copia fotostatica del documento di riconoscimento del legale rappresentante dichiarante.</w:t>
      </w:r>
    </w:p>
    <w:bookmarkEnd w:id="13"/>
    <w:p w14:paraId="2ACD9C40" w14:textId="77777777" w:rsidR="00364FC8" w:rsidRDefault="00364FC8" w:rsidP="000B4EED">
      <w:pPr>
        <w:rPr>
          <w:rFonts w:ascii="Times New Roman" w:hAnsi="Times New Roman" w:cs="Times New Roman"/>
          <w:kern w:val="2"/>
          <w14:ligatures w14:val="standardContextual"/>
        </w:rPr>
      </w:pPr>
    </w:p>
    <w:p w14:paraId="53DC2E33" w14:textId="5CCDC817" w:rsidR="000B4EED" w:rsidRPr="006A1671" w:rsidRDefault="000B4EED" w:rsidP="000B4EED">
      <w:pPr>
        <w:rPr>
          <w:rFonts w:ascii="Times New Roman" w:hAnsi="Times New Roman" w:cs="Times New Roman"/>
        </w:rPr>
      </w:pPr>
      <w:r w:rsidRPr="006A1671">
        <w:rPr>
          <w:rFonts w:ascii="Times New Roman" w:hAnsi="Times New Roman" w:cs="Times New Roman"/>
        </w:rPr>
        <w:t>___________ li ___________________</w:t>
      </w:r>
    </w:p>
    <w:p w14:paraId="021F317B" w14:textId="77777777" w:rsidR="00496D5C" w:rsidRDefault="00496D5C" w:rsidP="000B4EED">
      <w:pPr>
        <w:rPr>
          <w:rFonts w:ascii="Times New Roman" w:hAnsi="Times New Roman" w:cs="Times New Roman"/>
        </w:rPr>
      </w:pPr>
    </w:p>
    <w:p w14:paraId="40E53AE3" w14:textId="45C3C311" w:rsidR="000B4EED" w:rsidRPr="006A1671" w:rsidRDefault="000B4EED" w:rsidP="000B4EED">
      <w:pPr>
        <w:rPr>
          <w:rFonts w:ascii="Times New Roman" w:hAnsi="Times New Roman" w:cs="Times New Roman"/>
        </w:rPr>
      </w:pPr>
      <w:r w:rsidRPr="006A1671">
        <w:rPr>
          <w:rFonts w:ascii="Times New Roman" w:hAnsi="Times New Roman" w:cs="Times New Roman"/>
        </w:rPr>
        <w:t>Il Legale Rappresentante / l’Offerente/L’istante</w:t>
      </w:r>
    </w:p>
    <w:p w14:paraId="3510E092" w14:textId="66665415" w:rsidR="000B4EED" w:rsidRPr="006A1671" w:rsidRDefault="000B4EED" w:rsidP="000B4EED">
      <w:pPr>
        <w:rPr>
          <w:rFonts w:ascii="Times New Roman" w:hAnsi="Times New Roman" w:cs="Times New Roman"/>
        </w:rPr>
      </w:pPr>
      <w:r w:rsidRPr="006A1671">
        <w:rPr>
          <w:rFonts w:ascii="Times New Roman" w:hAnsi="Times New Roman" w:cs="Times New Roman"/>
        </w:rPr>
        <w:t>____________________________</w:t>
      </w:r>
    </w:p>
    <w:p w14:paraId="5BF9F313" w14:textId="77777777" w:rsidR="000B4EED" w:rsidRPr="006A1671" w:rsidRDefault="000B4EED" w:rsidP="000B4EED">
      <w:pPr>
        <w:rPr>
          <w:rFonts w:ascii="Times New Roman" w:hAnsi="Times New Roman" w:cs="Times New Roman"/>
        </w:rPr>
      </w:pPr>
      <w:r w:rsidRPr="006A1671">
        <w:rPr>
          <w:rFonts w:ascii="Times New Roman" w:hAnsi="Times New Roman" w:cs="Times New Roman"/>
        </w:rPr>
        <w:t>firma (a pena di esclusione)</w:t>
      </w:r>
    </w:p>
    <w:p w14:paraId="00E6B2EC" w14:textId="77777777" w:rsidR="00331D8B" w:rsidRDefault="00331D8B" w:rsidP="000D07CA">
      <w:pPr>
        <w:jc w:val="both"/>
        <w:rPr>
          <w:rFonts w:ascii="Times New Roman" w:hAnsi="Times New Roman" w:cs="Times New Roman"/>
        </w:rPr>
      </w:pPr>
    </w:p>
    <w:p w14:paraId="6DE8AF0D" w14:textId="32E7C7BF" w:rsidR="000D07CA" w:rsidRPr="000B4EED" w:rsidRDefault="000D07CA" w:rsidP="000D07CA">
      <w:pPr>
        <w:jc w:val="both"/>
        <w:rPr>
          <w:rFonts w:ascii="Times New Roman" w:hAnsi="Times New Roman" w:cs="Times New Roman"/>
          <w:sz w:val="23"/>
          <w:szCs w:val="23"/>
        </w:rPr>
      </w:pPr>
      <w:r w:rsidRPr="006A1671">
        <w:rPr>
          <w:rFonts w:ascii="Times New Roman" w:hAnsi="Times New Roman" w:cs="Times New Roman"/>
        </w:rPr>
        <w:t xml:space="preserve">N.B. La manifestazione di interesse potrà essere trasmessa </w:t>
      </w:r>
      <w:r w:rsidRPr="000D07CA">
        <w:rPr>
          <w:rFonts w:ascii="Times New Roman" w:hAnsi="Times New Roman" w:cs="Times New Roman"/>
          <w:sz w:val="23"/>
          <w:szCs w:val="23"/>
        </w:rPr>
        <w:t>sottoscritta digitalmente</w:t>
      </w:r>
      <w:r w:rsidR="0083025F">
        <w:rPr>
          <w:rFonts w:ascii="Times New Roman" w:hAnsi="Times New Roman" w:cs="Times New Roman"/>
          <w:sz w:val="23"/>
          <w:szCs w:val="23"/>
        </w:rPr>
        <w:t xml:space="preserve">. </w:t>
      </w:r>
    </w:p>
    <w:sectPr w:rsidR="000D07CA" w:rsidRPr="000B4EED">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6955C" w14:textId="77777777" w:rsidR="00746E09" w:rsidRDefault="00746E09" w:rsidP="006A1671">
      <w:pPr>
        <w:spacing w:after="0" w:line="240" w:lineRule="auto"/>
      </w:pPr>
      <w:r>
        <w:separator/>
      </w:r>
    </w:p>
  </w:endnote>
  <w:endnote w:type="continuationSeparator" w:id="0">
    <w:p w14:paraId="08220BC4" w14:textId="77777777" w:rsidR="00746E09" w:rsidRDefault="00746E09" w:rsidP="006A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9B3EC" w14:textId="77777777" w:rsidR="00746E09" w:rsidRDefault="00746E09" w:rsidP="006A1671">
      <w:pPr>
        <w:spacing w:after="0" w:line="240" w:lineRule="auto"/>
      </w:pPr>
      <w:r>
        <w:separator/>
      </w:r>
    </w:p>
  </w:footnote>
  <w:footnote w:type="continuationSeparator" w:id="0">
    <w:p w14:paraId="14DDADD2" w14:textId="77777777" w:rsidR="00746E09" w:rsidRDefault="00746E09" w:rsidP="006A1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35A9" w14:textId="77F89E75" w:rsidR="006A1671" w:rsidRDefault="006A1671" w:rsidP="006A1671">
    <w:pPr>
      <w:pStyle w:val="Intestazione"/>
      <w:jc w:val="center"/>
    </w:pPr>
    <w:r>
      <w:rPr>
        <w:rFonts w:ascii="Arial" w:eastAsia="Times New Roman" w:hAnsi="Arial" w:cs="Arial"/>
        <w:noProof/>
        <w:sz w:val="24"/>
        <w:szCs w:val="24"/>
        <w:lang w:eastAsia="zh-CN"/>
      </w:rPr>
      <w:drawing>
        <wp:inline distT="0" distB="0" distL="0" distR="0" wp14:anchorId="17E3F6CD" wp14:editId="1F7FD989">
          <wp:extent cx="2011680" cy="1000125"/>
          <wp:effectExtent l="0" t="0" r="7620" b="9525"/>
          <wp:docPr id="1636162398" name="Immagine 1636162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1000125"/>
                  </a:xfrm>
                  <a:prstGeom prst="rect">
                    <a:avLst/>
                  </a:prstGeom>
                  <a:noFill/>
                </pic:spPr>
              </pic:pic>
            </a:graphicData>
          </a:graphic>
        </wp:inline>
      </w:drawing>
    </w:r>
  </w:p>
  <w:p w14:paraId="58899706" w14:textId="77777777" w:rsidR="006A1671" w:rsidRPr="0071032B" w:rsidRDefault="006A1671" w:rsidP="006A1671">
    <w:pPr>
      <w:suppressAutoHyphens/>
      <w:spacing w:after="0" w:line="360" w:lineRule="auto"/>
      <w:jc w:val="center"/>
      <w:rPr>
        <w:rFonts w:ascii="Times New Roman" w:eastAsia="Times New Roman" w:hAnsi="Times New Roman" w:cs="Times New Roman"/>
        <w:lang w:eastAsia="zh-CN"/>
      </w:rPr>
    </w:pPr>
    <w:r w:rsidRPr="0071032B">
      <w:rPr>
        <w:rFonts w:ascii="Times New Roman" w:eastAsia="Times New Roman" w:hAnsi="Times New Roman" w:cs="Times New Roman"/>
        <w:b/>
        <w:lang w:eastAsia="zh-CN"/>
      </w:rPr>
      <w:t>COMUNE DI CASTELLANA GROTTE</w:t>
    </w:r>
  </w:p>
  <w:p w14:paraId="3173A1D7" w14:textId="77777777" w:rsidR="006A1671" w:rsidRPr="0071032B" w:rsidRDefault="006A1671" w:rsidP="006A1671">
    <w:pPr>
      <w:suppressAutoHyphens/>
      <w:spacing w:after="0" w:line="360" w:lineRule="auto"/>
      <w:jc w:val="center"/>
      <w:rPr>
        <w:rFonts w:ascii="Times New Roman" w:eastAsia="Times New Roman" w:hAnsi="Times New Roman" w:cs="Times New Roman"/>
        <w:lang w:eastAsia="zh-CN"/>
      </w:rPr>
    </w:pPr>
    <w:r w:rsidRPr="0071032B">
      <w:rPr>
        <w:rFonts w:ascii="Times New Roman" w:eastAsia="Times New Roman" w:hAnsi="Times New Roman" w:cs="Times New Roman"/>
        <w:lang w:eastAsia="zh-CN"/>
      </w:rPr>
      <w:t>Città Metropolitana di Bari</w:t>
    </w:r>
  </w:p>
  <w:p w14:paraId="20F18353" w14:textId="77777777" w:rsidR="006A1671" w:rsidRDefault="006A167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numFmt w:val="bullet"/>
      <w:lvlText w:val="-"/>
      <w:lvlJc w:val="left"/>
      <w:pPr>
        <w:tabs>
          <w:tab w:val="num" w:pos="720"/>
        </w:tabs>
        <w:ind w:left="720" w:hanging="360"/>
      </w:pPr>
      <w:rPr>
        <w:rFonts w:ascii="Times New Roman" w:hAnsi="Times New Roman" w:cs="Times New Roman"/>
        <w:b/>
        <w:color w:val="auto"/>
        <w:sz w:val="22"/>
        <w:szCs w:val="22"/>
        <w:shd w:val="clear" w:color="auto" w:fill="FFFFFF"/>
      </w:rPr>
    </w:lvl>
  </w:abstractNum>
  <w:abstractNum w:abstractNumId="1" w15:restartNumberingAfterBreak="0">
    <w:nsid w:val="00000008"/>
    <w:multiLevelType w:val="singleLevel"/>
    <w:tmpl w:val="00000008"/>
    <w:lvl w:ilvl="0">
      <w:numFmt w:val="bullet"/>
      <w:lvlText w:val="-"/>
      <w:lvlJc w:val="left"/>
      <w:pPr>
        <w:tabs>
          <w:tab w:val="num" w:pos="720"/>
        </w:tabs>
        <w:ind w:left="720" w:hanging="360"/>
      </w:pPr>
      <w:rPr>
        <w:rFonts w:ascii="Times New Roman" w:hAnsi="Times New Roman" w:cs="Times New Roman"/>
        <w:b/>
      </w:rPr>
    </w:lvl>
  </w:abstractNum>
  <w:abstractNum w:abstractNumId="2"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b/>
        <w:bCs/>
        <w:i/>
        <w:iCs/>
        <w:color w:val="auto"/>
        <w:sz w:val="22"/>
        <w:szCs w:val="18"/>
      </w:rPr>
    </w:lvl>
    <w:lvl w:ilvl="1">
      <w:start w:val="1"/>
      <w:numFmt w:val="lowerLetter"/>
      <w:lvlText w:val="%2."/>
      <w:lvlJc w:val="left"/>
      <w:pPr>
        <w:tabs>
          <w:tab w:val="num" w:pos="1440"/>
        </w:tabs>
        <w:ind w:left="1440" w:hanging="360"/>
      </w:pPr>
      <w:rPr>
        <w:rFonts w:ascii="Times New Roman" w:hAnsi="Times New Roman" w:cs="Times New Roman"/>
        <w:b/>
        <w:bCs/>
        <w:i/>
        <w:iCs/>
        <w:color w:val="auto"/>
        <w:sz w:val="22"/>
        <w:szCs w:val="18"/>
      </w:rPr>
    </w:lvl>
    <w:lvl w:ilvl="2">
      <w:start w:val="1"/>
      <w:numFmt w:val="lowerLetter"/>
      <w:lvlText w:val="%3)"/>
      <w:lvlJc w:val="left"/>
      <w:pPr>
        <w:tabs>
          <w:tab w:val="num" w:pos="2340"/>
        </w:tabs>
        <w:ind w:left="2340" w:hanging="360"/>
      </w:pPr>
      <w:rPr>
        <w:rFonts w:ascii="Times New Roman" w:hAnsi="Times New Roman" w:cs="Times New Roman"/>
        <w:b w:val="0"/>
        <w:bCs/>
        <w:i w:val="0"/>
        <w:color w:val="auto"/>
        <w:szCs w:val="18"/>
      </w:rPr>
    </w:lvl>
    <w:lvl w:ilvl="3">
      <w:start w:val="1"/>
      <w:numFmt w:val="bullet"/>
      <w:lvlText w:val=""/>
      <w:lvlJc w:val="left"/>
      <w:pPr>
        <w:tabs>
          <w:tab w:val="num" w:pos="2880"/>
        </w:tabs>
        <w:ind w:left="2880" w:hanging="360"/>
      </w:pPr>
      <w:rPr>
        <w:rFonts w:ascii="Symbol" w:hAnsi="Symbol" w:cs="Times New Roman"/>
      </w:rPr>
    </w:lvl>
    <w:lvl w:ilvl="4">
      <w:start w:val="1"/>
      <w:numFmt w:val="lowerLetter"/>
      <w:lvlText w:val="%5."/>
      <w:lvlJc w:val="left"/>
      <w:pPr>
        <w:tabs>
          <w:tab w:val="num" w:pos="3600"/>
        </w:tabs>
        <w:ind w:left="3600" w:hanging="360"/>
      </w:pPr>
      <w:rPr>
        <w:rFonts w:ascii="Times New Roman" w:hAnsi="Times New Roman" w:cs="Times New Roman"/>
        <w:b/>
        <w:bCs/>
        <w:i/>
        <w:iCs/>
        <w:color w:val="auto"/>
        <w:sz w:val="22"/>
        <w:szCs w:val="18"/>
      </w:rPr>
    </w:lvl>
    <w:lvl w:ilvl="5">
      <w:start w:val="1"/>
      <w:numFmt w:val="lowerRoman"/>
      <w:lvlText w:val="%6."/>
      <w:lvlJc w:val="right"/>
      <w:pPr>
        <w:tabs>
          <w:tab w:val="num" w:pos="4320"/>
        </w:tabs>
        <w:ind w:left="4320" w:hanging="180"/>
      </w:pPr>
      <w:rPr>
        <w:rFonts w:ascii="Times New Roman" w:hAnsi="Times New Roman" w:cs="Times New Roman"/>
        <w:b/>
        <w:bCs/>
        <w:i/>
        <w:iCs/>
        <w:color w:val="auto"/>
        <w:sz w:val="22"/>
        <w:szCs w:val="18"/>
      </w:rPr>
    </w:lvl>
    <w:lvl w:ilvl="6">
      <w:start w:val="1"/>
      <w:numFmt w:val="decimal"/>
      <w:lvlText w:val="%7."/>
      <w:lvlJc w:val="left"/>
      <w:pPr>
        <w:tabs>
          <w:tab w:val="num" w:pos="5040"/>
        </w:tabs>
        <w:ind w:left="5040" w:hanging="360"/>
      </w:pPr>
      <w:rPr>
        <w:rFonts w:ascii="Times New Roman" w:hAnsi="Times New Roman" w:cs="Times New Roman"/>
        <w:b/>
        <w:bCs/>
        <w:i/>
        <w:iCs/>
        <w:color w:val="auto"/>
        <w:sz w:val="22"/>
        <w:szCs w:val="18"/>
      </w:rPr>
    </w:lvl>
    <w:lvl w:ilvl="7">
      <w:start w:val="1"/>
      <w:numFmt w:val="lowerLetter"/>
      <w:lvlText w:val="%8."/>
      <w:lvlJc w:val="left"/>
      <w:pPr>
        <w:tabs>
          <w:tab w:val="num" w:pos="5760"/>
        </w:tabs>
        <w:ind w:left="5760" w:hanging="360"/>
      </w:pPr>
      <w:rPr>
        <w:rFonts w:ascii="Times New Roman" w:hAnsi="Times New Roman" w:cs="Times New Roman"/>
        <w:b/>
        <w:bCs/>
        <w:i/>
        <w:iCs/>
        <w:color w:val="auto"/>
        <w:sz w:val="22"/>
        <w:szCs w:val="18"/>
      </w:rPr>
    </w:lvl>
    <w:lvl w:ilvl="8">
      <w:start w:val="1"/>
      <w:numFmt w:val="lowerRoman"/>
      <w:lvlText w:val="%9."/>
      <w:lvlJc w:val="right"/>
      <w:pPr>
        <w:tabs>
          <w:tab w:val="num" w:pos="6480"/>
        </w:tabs>
        <w:ind w:left="6480" w:hanging="180"/>
      </w:pPr>
      <w:rPr>
        <w:rFonts w:ascii="Times New Roman" w:hAnsi="Times New Roman" w:cs="Times New Roman"/>
        <w:b/>
        <w:bCs/>
        <w:i/>
        <w:iCs/>
        <w:color w:val="auto"/>
        <w:sz w:val="22"/>
        <w:szCs w:val="18"/>
      </w:rPr>
    </w:lvl>
  </w:abstractNum>
  <w:abstractNum w:abstractNumId="3" w15:restartNumberingAfterBreak="0">
    <w:nsid w:val="01316112"/>
    <w:multiLevelType w:val="hybridMultilevel"/>
    <w:tmpl w:val="873C67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5332D6"/>
    <w:multiLevelType w:val="hybridMultilevel"/>
    <w:tmpl w:val="38C8DB5E"/>
    <w:lvl w:ilvl="0" w:tplc="4BAEDB5E">
      <w:start w:val="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50030D"/>
    <w:multiLevelType w:val="hybridMultilevel"/>
    <w:tmpl w:val="603EAFEE"/>
    <w:lvl w:ilvl="0" w:tplc="0000000D">
      <w:start w:val="1"/>
      <w:numFmt w:val="bullet"/>
      <w:lvlText w:val=""/>
      <w:lvlJc w:val="left"/>
      <w:pPr>
        <w:ind w:left="1440" w:hanging="360"/>
      </w:pPr>
      <w:rPr>
        <w:rFonts w:ascii="Wingdings" w:hAnsi="Wingdings" w:cs="Wingdings"/>
        <w:color w:val="000000"/>
        <w:sz w:val="16"/>
        <w:szCs w:val="23"/>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0A46E53"/>
    <w:multiLevelType w:val="hybridMultilevel"/>
    <w:tmpl w:val="E836EE28"/>
    <w:lvl w:ilvl="0" w:tplc="0F14B8A4">
      <w:start w:val="1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6A1F4B"/>
    <w:multiLevelType w:val="hybridMultilevel"/>
    <w:tmpl w:val="78D0286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2AA7038D"/>
    <w:multiLevelType w:val="hybridMultilevel"/>
    <w:tmpl w:val="C2A81C24"/>
    <w:lvl w:ilvl="0" w:tplc="C49AF78E">
      <w:numFmt w:val="bullet"/>
      <w:lvlText w:val=""/>
      <w:lvlJc w:val="left"/>
      <w:pPr>
        <w:ind w:left="786" w:hanging="360"/>
      </w:pPr>
      <w:rPr>
        <w:rFonts w:ascii="Wingdings" w:hAnsi="Wingdings" w:hint="default"/>
        <w:sz w:val="28"/>
        <w:szCs w:val="22"/>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2BD00686"/>
    <w:multiLevelType w:val="hybridMultilevel"/>
    <w:tmpl w:val="50261F0C"/>
    <w:lvl w:ilvl="0" w:tplc="09DC87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4E90E86"/>
    <w:multiLevelType w:val="hybridMultilevel"/>
    <w:tmpl w:val="C24EBC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243BAD"/>
    <w:multiLevelType w:val="hybridMultilevel"/>
    <w:tmpl w:val="1DB030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464C23"/>
    <w:multiLevelType w:val="hybridMultilevel"/>
    <w:tmpl w:val="5E704C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6F75ABD"/>
    <w:multiLevelType w:val="hybridMultilevel"/>
    <w:tmpl w:val="16D8BD16"/>
    <w:lvl w:ilvl="0" w:tplc="0000000D">
      <w:start w:val="1"/>
      <w:numFmt w:val="bullet"/>
      <w:lvlText w:val=""/>
      <w:lvlJc w:val="left"/>
      <w:pPr>
        <w:ind w:left="720" w:hanging="360"/>
      </w:pPr>
      <w:rPr>
        <w:rFonts w:ascii="Wingdings" w:hAnsi="Wingdings" w:cs="Wingdings"/>
        <w:color w:val="000000"/>
        <w:sz w:val="16"/>
        <w:szCs w:val="2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C779A7"/>
    <w:multiLevelType w:val="hybridMultilevel"/>
    <w:tmpl w:val="269A29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411D2D"/>
    <w:multiLevelType w:val="hybridMultilevel"/>
    <w:tmpl w:val="FC70F79A"/>
    <w:lvl w:ilvl="0" w:tplc="00000008">
      <w:numFmt w:val="bullet"/>
      <w:lvlText w:val="-"/>
      <w:lvlJc w:val="left"/>
      <w:pPr>
        <w:ind w:left="720" w:hanging="360"/>
      </w:pPr>
      <w:rPr>
        <w:rFonts w:ascii="Times New Roman" w:hAnsi="Times New Roman" w:cs="Times New Roman"/>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E514F21"/>
    <w:multiLevelType w:val="hybridMultilevel"/>
    <w:tmpl w:val="F4AC20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7A35B9A"/>
    <w:multiLevelType w:val="hybridMultilevel"/>
    <w:tmpl w:val="CDACB9EA"/>
    <w:lvl w:ilvl="0" w:tplc="00000008">
      <w:numFmt w:val="bullet"/>
      <w:lvlText w:val="-"/>
      <w:lvlJc w:val="left"/>
      <w:pPr>
        <w:ind w:left="1440" w:hanging="360"/>
      </w:pPr>
      <w:rPr>
        <w:rFonts w:ascii="Times New Roman" w:hAnsi="Times New Roman" w:cs="Times New Roman"/>
        <w:b/>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5C347663"/>
    <w:multiLevelType w:val="hybridMultilevel"/>
    <w:tmpl w:val="1CFC5CEE"/>
    <w:lvl w:ilvl="0" w:tplc="0000000D">
      <w:start w:val="1"/>
      <w:numFmt w:val="bullet"/>
      <w:lvlText w:val=""/>
      <w:lvlJc w:val="left"/>
      <w:pPr>
        <w:ind w:left="720" w:hanging="360"/>
      </w:pPr>
      <w:rPr>
        <w:rFonts w:ascii="Wingdings" w:hAnsi="Wingdings" w:cs="Wingdings"/>
        <w:color w:val="000000"/>
        <w:sz w:val="16"/>
        <w:szCs w:val="2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E663659"/>
    <w:multiLevelType w:val="hybridMultilevel"/>
    <w:tmpl w:val="4B1260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EA93D15"/>
    <w:multiLevelType w:val="hybridMultilevel"/>
    <w:tmpl w:val="598254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4502369"/>
    <w:multiLevelType w:val="multilevel"/>
    <w:tmpl w:val="7AAEDDCA"/>
    <w:lvl w:ilvl="0">
      <w:start w:val="1"/>
      <w:numFmt w:val="decimal"/>
      <w:lvlText w:val="%1."/>
      <w:lvlJc w:val="left"/>
      <w:pPr>
        <w:ind w:left="1440" w:hanging="360"/>
      </w:pPr>
    </w:lvl>
    <w:lvl w:ilvl="1">
      <w:start w:val="1"/>
      <w:numFmt w:val="decimal"/>
      <w:isLgl/>
      <w:lvlText w:val="%1.%2"/>
      <w:lvlJc w:val="left"/>
      <w:pPr>
        <w:ind w:left="3338" w:hanging="360"/>
      </w:pPr>
      <w:rPr>
        <w:b w:val="0"/>
        <w:i w:val="0"/>
        <w:color w:val="000000"/>
      </w:rPr>
    </w:lvl>
    <w:lvl w:ilvl="2">
      <w:start w:val="1"/>
      <w:numFmt w:val="decimal"/>
      <w:isLgl/>
      <w:lvlText w:val="%1.%2.%3"/>
      <w:lvlJc w:val="left"/>
      <w:pPr>
        <w:ind w:left="1800" w:hanging="720"/>
      </w:pPr>
      <w:rPr>
        <w:color w:val="000000"/>
      </w:rPr>
    </w:lvl>
    <w:lvl w:ilvl="3">
      <w:start w:val="1"/>
      <w:numFmt w:val="decimal"/>
      <w:isLgl/>
      <w:lvlText w:val="%1.%2.%3.%4"/>
      <w:lvlJc w:val="left"/>
      <w:pPr>
        <w:ind w:left="1800" w:hanging="720"/>
      </w:pPr>
      <w:rPr>
        <w:color w:val="000000"/>
      </w:rPr>
    </w:lvl>
    <w:lvl w:ilvl="4">
      <w:start w:val="1"/>
      <w:numFmt w:val="decimal"/>
      <w:isLgl/>
      <w:lvlText w:val="%1.%2.%3.%4.%5"/>
      <w:lvlJc w:val="left"/>
      <w:pPr>
        <w:ind w:left="1800" w:hanging="720"/>
      </w:pPr>
      <w:rPr>
        <w:color w:val="000000"/>
      </w:rPr>
    </w:lvl>
    <w:lvl w:ilvl="5">
      <w:start w:val="1"/>
      <w:numFmt w:val="decimal"/>
      <w:isLgl/>
      <w:lvlText w:val="%1.%2.%3.%4.%5.%6"/>
      <w:lvlJc w:val="left"/>
      <w:pPr>
        <w:ind w:left="2160" w:hanging="1080"/>
      </w:pPr>
      <w:rPr>
        <w:color w:val="000000"/>
      </w:rPr>
    </w:lvl>
    <w:lvl w:ilvl="6">
      <w:start w:val="1"/>
      <w:numFmt w:val="decimal"/>
      <w:isLgl/>
      <w:lvlText w:val="%1.%2.%3.%4.%5.%6.%7"/>
      <w:lvlJc w:val="left"/>
      <w:pPr>
        <w:ind w:left="2160" w:hanging="1080"/>
      </w:pPr>
      <w:rPr>
        <w:color w:val="000000"/>
      </w:rPr>
    </w:lvl>
    <w:lvl w:ilvl="7">
      <w:start w:val="1"/>
      <w:numFmt w:val="decimal"/>
      <w:isLgl/>
      <w:lvlText w:val="%1.%2.%3.%4.%5.%6.%7.%8"/>
      <w:lvlJc w:val="left"/>
      <w:pPr>
        <w:ind w:left="2520" w:hanging="1440"/>
      </w:pPr>
      <w:rPr>
        <w:color w:val="000000"/>
      </w:rPr>
    </w:lvl>
    <w:lvl w:ilvl="8">
      <w:start w:val="1"/>
      <w:numFmt w:val="decimal"/>
      <w:isLgl/>
      <w:lvlText w:val="%1.%2.%3.%4.%5.%6.%7.%8.%9"/>
      <w:lvlJc w:val="left"/>
      <w:pPr>
        <w:ind w:left="2520" w:hanging="1440"/>
      </w:pPr>
      <w:rPr>
        <w:color w:val="000000"/>
      </w:rPr>
    </w:lvl>
  </w:abstractNum>
  <w:abstractNum w:abstractNumId="22" w15:restartNumberingAfterBreak="0">
    <w:nsid w:val="64A02201"/>
    <w:multiLevelType w:val="hybridMultilevel"/>
    <w:tmpl w:val="C4F6C4FE"/>
    <w:lvl w:ilvl="0" w:tplc="00000008">
      <w:numFmt w:val="bullet"/>
      <w:lvlText w:val="-"/>
      <w:lvlJc w:val="left"/>
      <w:pPr>
        <w:ind w:left="720" w:hanging="360"/>
      </w:pPr>
      <w:rPr>
        <w:rFonts w:ascii="Times New Roman" w:hAnsi="Times New Roman" w:cs="Times New Roman"/>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9205151"/>
    <w:multiLevelType w:val="hybridMultilevel"/>
    <w:tmpl w:val="C65E9E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2FD2E89"/>
    <w:multiLevelType w:val="hybridMultilevel"/>
    <w:tmpl w:val="65C25694"/>
    <w:lvl w:ilvl="0" w:tplc="0000000D">
      <w:start w:val="1"/>
      <w:numFmt w:val="bullet"/>
      <w:lvlText w:val=""/>
      <w:lvlJc w:val="left"/>
      <w:pPr>
        <w:ind w:left="720" w:hanging="360"/>
      </w:pPr>
      <w:rPr>
        <w:rFonts w:ascii="Wingdings" w:hAnsi="Wingdings" w:cs="Wingdings"/>
        <w:color w:val="000000"/>
        <w:sz w:val="16"/>
        <w:szCs w:val="2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A875B81"/>
    <w:multiLevelType w:val="hybridMultilevel"/>
    <w:tmpl w:val="3D72A8AA"/>
    <w:lvl w:ilvl="0" w:tplc="46C09656">
      <w:start w:val="1"/>
      <w:numFmt w:val="bullet"/>
      <w:lvlText w:val=""/>
      <w:lvlJc w:val="left"/>
      <w:pPr>
        <w:ind w:left="862" w:hanging="360"/>
      </w:pPr>
      <w:rPr>
        <w:rFonts w:ascii="Symbol" w:hAnsi="Symbol" w:hint="default"/>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hint="default"/>
      </w:rPr>
    </w:lvl>
  </w:abstractNum>
  <w:num w:numId="1" w16cid:durableId="790126539">
    <w:abstractNumId w:val="7"/>
  </w:num>
  <w:num w:numId="2" w16cid:durableId="629241594">
    <w:abstractNumId w:val="10"/>
  </w:num>
  <w:num w:numId="3" w16cid:durableId="1848327888">
    <w:abstractNumId w:val="3"/>
  </w:num>
  <w:num w:numId="4" w16cid:durableId="1882667209">
    <w:abstractNumId w:val="23"/>
  </w:num>
  <w:num w:numId="5" w16cid:durableId="689986639">
    <w:abstractNumId w:val="6"/>
  </w:num>
  <w:num w:numId="6" w16cid:durableId="182667891">
    <w:abstractNumId w:val="20"/>
  </w:num>
  <w:num w:numId="7" w16cid:durableId="1517885044">
    <w:abstractNumId w:val="1"/>
  </w:num>
  <w:num w:numId="8" w16cid:durableId="320238076">
    <w:abstractNumId w:val="2"/>
  </w:num>
  <w:num w:numId="9" w16cid:durableId="434715923">
    <w:abstractNumId w:val="12"/>
  </w:num>
  <w:num w:numId="10" w16cid:durableId="833648084">
    <w:abstractNumId w:val="22"/>
  </w:num>
  <w:num w:numId="11" w16cid:durableId="3664142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8539987">
    <w:abstractNumId w:val="9"/>
  </w:num>
  <w:num w:numId="13" w16cid:durableId="1460151951">
    <w:abstractNumId w:val="24"/>
  </w:num>
  <w:num w:numId="14" w16cid:durableId="1912155595">
    <w:abstractNumId w:val="25"/>
  </w:num>
  <w:num w:numId="15" w16cid:durableId="1174344388">
    <w:abstractNumId w:val="16"/>
  </w:num>
  <w:num w:numId="16" w16cid:durableId="2102867415">
    <w:abstractNumId w:val="11"/>
  </w:num>
  <w:num w:numId="17" w16cid:durableId="608465484">
    <w:abstractNumId w:val="0"/>
  </w:num>
  <w:num w:numId="18" w16cid:durableId="790980855">
    <w:abstractNumId w:val="5"/>
  </w:num>
  <w:num w:numId="19" w16cid:durableId="250622640">
    <w:abstractNumId w:val="8"/>
  </w:num>
  <w:num w:numId="20" w16cid:durableId="1072390180">
    <w:abstractNumId w:val="21"/>
  </w:num>
  <w:num w:numId="21" w16cid:durableId="1015616647">
    <w:abstractNumId w:val="13"/>
  </w:num>
  <w:num w:numId="22" w16cid:durableId="2061203262">
    <w:abstractNumId w:val="18"/>
  </w:num>
  <w:num w:numId="23" w16cid:durableId="1543438607">
    <w:abstractNumId w:val="17"/>
  </w:num>
  <w:num w:numId="24" w16cid:durableId="131024077">
    <w:abstractNumId w:val="15"/>
  </w:num>
  <w:num w:numId="25" w16cid:durableId="3242985">
    <w:abstractNumId w:val="19"/>
  </w:num>
  <w:num w:numId="26" w16cid:durableId="2137986840">
    <w:abstractNumId w:val="4"/>
  </w:num>
  <w:num w:numId="27" w16cid:durableId="3705412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EED"/>
    <w:rsid w:val="00056FD6"/>
    <w:rsid w:val="000B4EED"/>
    <w:rsid w:val="000C2180"/>
    <w:rsid w:val="000D07CA"/>
    <w:rsid w:val="000E553F"/>
    <w:rsid w:val="0012293C"/>
    <w:rsid w:val="0015798B"/>
    <w:rsid w:val="00192211"/>
    <w:rsid w:val="001B42DF"/>
    <w:rsid w:val="001B6747"/>
    <w:rsid w:val="00213AAA"/>
    <w:rsid w:val="0028283D"/>
    <w:rsid w:val="00331D8B"/>
    <w:rsid w:val="00364FC8"/>
    <w:rsid w:val="00496D5C"/>
    <w:rsid w:val="004C11EA"/>
    <w:rsid w:val="005C2E42"/>
    <w:rsid w:val="005E1F43"/>
    <w:rsid w:val="005E62EB"/>
    <w:rsid w:val="006A1671"/>
    <w:rsid w:val="0071032B"/>
    <w:rsid w:val="00746E09"/>
    <w:rsid w:val="007A5CEA"/>
    <w:rsid w:val="007C1671"/>
    <w:rsid w:val="007D4DEB"/>
    <w:rsid w:val="007E1737"/>
    <w:rsid w:val="0083025F"/>
    <w:rsid w:val="008307AA"/>
    <w:rsid w:val="008B6572"/>
    <w:rsid w:val="008C32DB"/>
    <w:rsid w:val="008F6911"/>
    <w:rsid w:val="00924F2A"/>
    <w:rsid w:val="009837F1"/>
    <w:rsid w:val="009B002D"/>
    <w:rsid w:val="009B03EC"/>
    <w:rsid w:val="00A41640"/>
    <w:rsid w:val="00B2373D"/>
    <w:rsid w:val="00B907FB"/>
    <w:rsid w:val="00BF0A54"/>
    <w:rsid w:val="00C04A65"/>
    <w:rsid w:val="00C16243"/>
    <w:rsid w:val="00C37F32"/>
    <w:rsid w:val="00C77B62"/>
    <w:rsid w:val="00C95CAF"/>
    <w:rsid w:val="00CD032A"/>
    <w:rsid w:val="00CD183F"/>
    <w:rsid w:val="00D01F24"/>
    <w:rsid w:val="00D31005"/>
    <w:rsid w:val="00D7007C"/>
    <w:rsid w:val="00D86D68"/>
    <w:rsid w:val="00D91198"/>
    <w:rsid w:val="00E015B0"/>
    <w:rsid w:val="00E53AE9"/>
    <w:rsid w:val="00E91BEF"/>
    <w:rsid w:val="00EE4A99"/>
    <w:rsid w:val="00F60CB6"/>
    <w:rsid w:val="00F90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C39A6"/>
  <w15:chartTrackingRefBased/>
  <w15:docId w15:val="{B9F2611A-8F61-47B7-A28E-DB04F566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7F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B4EED"/>
    <w:pPr>
      <w:ind w:left="720"/>
      <w:contextualSpacing/>
    </w:pPr>
  </w:style>
  <w:style w:type="paragraph" w:customStyle="1" w:styleId="sche3">
    <w:name w:val="sche_3"/>
    <w:rsid w:val="00C04A65"/>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table" w:styleId="Grigliatabella">
    <w:name w:val="Table Grid"/>
    <w:basedOn w:val="Tabellanormale"/>
    <w:uiPriority w:val="99"/>
    <w:rsid w:val="00C04A65"/>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53AE9"/>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Default">
    <w:name w:val="Default"/>
    <w:rsid w:val="0083025F"/>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Intestazione">
    <w:name w:val="header"/>
    <w:basedOn w:val="Normale"/>
    <w:link w:val="IntestazioneCarattere"/>
    <w:uiPriority w:val="99"/>
    <w:unhideWhenUsed/>
    <w:rsid w:val="006A16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1671"/>
  </w:style>
  <w:style w:type="paragraph" w:styleId="Pidipagina">
    <w:name w:val="footer"/>
    <w:basedOn w:val="Normale"/>
    <w:link w:val="PidipaginaCarattere"/>
    <w:uiPriority w:val="99"/>
    <w:unhideWhenUsed/>
    <w:rsid w:val="006A16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1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9933">
      <w:bodyDiv w:val="1"/>
      <w:marLeft w:val="0"/>
      <w:marRight w:val="0"/>
      <w:marTop w:val="0"/>
      <w:marBottom w:val="0"/>
      <w:divBdr>
        <w:top w:val="none" w:sz="0" w:space="0" w:color="auto"/>
        <w:left w:val="none" w:sz="0" w:space="0" w:color="auto"/>
        <w:bottom w:val="none" w:sz="0" w:space="0" w:color="auto"/>
        <w:right w:val="none" w:sz="0" w:space="0" w:color="auto"/>
      </w:divBdr>
    </w:div>
    <w:div w:id="842283821">
      <w:bodyDiv w:val="1"/>
      <w:marLeft w:val="0"/>
      <w:marRight w:val="0"/>
      <w:marTop w:val="0"/>
      <w:marBottom w:val="0"/>
      <w:divBdr>
        <w:top w:val="none" w:sz="0" w:space="0" w:color="auto"/>
        <w:left w:val="none" w:sz="0" w:space="0" w:color="auto"/>
        <w:bottom w:val="none" w:sz="0" w:space="0" w:color="auto"/>
        <w:right w:val="none" w:sz="0" w:space="0" w:color="auto"/>
      </w:divBdr>
    </w:div>
    <w:div w:id="952132183">
      <w:bodyDiv w:val="1"/>
      <w:marLeft w:val="0"/>
      <w:marRight w:val="0"/>
      <w:marTop w:val="0"/>
      <w:marBottom w:val="0"/>
      <w:divBdr>
        <w:top w:val="none" w:sz="0" w:space="0" w:color="auto"/>
        <w:left w:val="none" w:sz="0" w:space="0" w:color="auto"/>
        <w:bottom w:val="none" w:sz="0" w:space="0" w:color="auto"/>
        <w:right w:val="none" w:sz="0" w:space="0" w:color="auto"/>
      </w:divBdr>
    </w:div>
    <w:div w:id="1661083911">
      <w:bodyDiv w:val="1"/>
      <w:marLeft w:val="0"/>
      <w:marRight w:val="0"/>
      <w:marTop w:val="0"/>
      <w:marBottom w:val="0"/>
      <w:divBdr>
        <w:top w:val="none" w:sz="0" w:space="0" w:color="auto"/>
        <w:left w:val="none" w:sz="0" w:space="0" w:color="auto"/>
        <w:bottom w:val="none" w:sz="0" w:space="0" w:color="auto"/>
        <w:right w:val="none" w:sz="0" w:space="0" w:color="auto"/>
      </w:divBdr>
    </w:div>
    <w:div w:id="197972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3445</Words>
  <Characters>19639</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Castellana</dc:creator>
  <cp:keywords/>
  <dc:description/>
  <cp:lastModifiedBy>Domenico Castellana</cp:lastModifiedBy>
  <cp:revision>5</cp:revision>
  <cp:lastPrinted>2023-10-23T10:54:00Z</cp:lastPrinted>
  <dcterms:created xsi:type="dcterms:W3CDTF">2023-10-16T13:00:00Z</dcterms:created>
  <dcterms:modified xsi:type="dcterms:W3CDTF">2023-10-24T08:32:00Z</dcterms:modified>
</cp:coreProperties>
</file>